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795D" w14:textId="6D69FEC7" w:rsidR="00802CBB" w:rsidRPr="002E379F" w:rsidRDefault="00802CBB" w:rsidP="002E379F">
      <w:pPr>
        <w:framePr w:w="9866" w:h="886" w:hRule="exact" w:vSpace="425" w:wrap="around" w:vAnchor="page" w:hAnchor="page" w:x="1381" w:y="2626"/>
        <w:pBdr>
          <w:top w:val="single" w:sz="4" w:space="1" w:color="auto"/>
          <w:bottom w:val="single" w:sz="4" w:space="1" w:color="auto"/>
        </w:pBdr>
        <w:spacing w:line="276" w:lineRule="auto"/>
        <w:rPr>
          <w:rFonts w:cstheme="minorHAnsi"/>
          <w:b/>
          <w:sz w:val="28"/>
          <w:szCs w:val="22"/>
        </w:rPr>
      </w:pPr>
      <w:r w:rsidRPr="002E379F">
        <w:rPr>
          <w:rFonts w:cstheme="minorHAnsi"/>
          <w:b/>
          <w:sz w:val="28"/>
          <w:szCs w:val="22"/>
        </w:rPr>
        <w:t>Praktikumsbericht</w:t>
      </w:r>
    </w:p>
    <w:p w14:paraId="36666F67" w14:textId="3D3E4F75" w:rsidR="008B55E2" w:rsidRPr="008B55E2" w:rsidRDefault="00520911" w:rsidP="002E379F">
      <w:pPr>
        <w:framePr w:w="9866" w:h="886" w:hRule="exact" w:vSpace="425" w:wrap="around" w:vAnchor="page" w:hAnchor="page" w:x="1381" w:y="2626"/>
        <w:pBdr>
          <w:top w:val="single" w:sz="4" w:space="1" w:color="auto"/>
          <w:bottom w:val="single" w:sz="4" w:space="1" w:color="auto"/>
        </w:pBdr>
        <w:spacing w:line="276" w:lineRule="auto"/>
        <w:rPr>
          <w:rFonts w:cstheme="minorHAnsi"/>
          <w:bCs/>
          <w:sz w:val="28"/>
          <w:szCs w:val="22"/>
        </w:rPr>
      </w:pPr>
      <w:r>
        <w:rPr>
          <w:rFonts w:cstheme="minorHAnsi"/>
          <w:bCs/>
          <w:sz w:val="28"/>
          <w:szCs w:val="22"/>
        </w:rPr>
        <w:t>v</w:t>
      </w:r>
      <w:r w:rsidR="002E379F">
        <w:rPr>
          <w:rFonts w:cstheme="minorHAnsi"/>
          <w:bCs/>
          <w:sz w:val="28"/>
          <w:szCs w:val="22"/>
        </w:rPr>
        <w:t xml:space="preserve">on </w:t>
      </w:r>
      <w:r w:rsidR="00802CBB">
        <w:rPr>
          <w:rFonts w:cstheme="minorHAnsi"/>
          <w:bCs/>
          <w:sz w:val="28"/>
          <w:szCs w:val="22"/>
        </w:rPr>
        <w:t>Daniel Hoffrogge</w:t>
      </w:r>
    </w:p>
    <w:p w14:paraId="2356BAB1" w14:textId="2154F98C" w:rsidR="00EE7DE5" w:rsidRDefault="00520911" w:rsidP="00F51DA0">
      <w:pPr>
        <w:tabs>
          <w:tab w:val="left" w:pos="426"/>
        </w:tabs>
        <w:jc w:val="both"/>
        <w:rPr>
          <w:rFonts w:cstheme="minorHAnsi"/>
        </w:rPr>
      </w:pPr>
      <w:r w:rsidRPr="00520911">
        <w:rPr>
          <w:rFonts w:cstheme="minorHAnsi"/>
        </w:rPr>
        <w:t>Vom 04. bis zum 29. September 2023 hatte ich die Möglichkeit, ein Praktikum im Doppelbüro der Bundestagsabgeordneten Jens Beeck und Matthias Seestern-Pauly in Berlin zu absolvieren. Ich e</w:t>
      </w:r>
      <w:r w:rsidR="0071297E">
        <w:rPr>
          <w:rFonts w:cstheme="minorHAnsi"/>
        </w:rPr>
        <w:t>r</w:t>
      </w:r>
      <w:r w:rsidRPr="00520911">
        <w:rPr>
          <w:rFonts w:cstheme="minorHAnsi"/>
        </w:rPr>
        <w:t xml:space="preserve">hielt dabei </w:t>
      </w:r>
      <w:r w:rsidR="006E0DD7">
        <w:rPr>
          <w:rFonts w:cstheme="minorHAnsi"/>
        </w:rPr>
        <w:t xml:space="preserve">einen spannenden </w:t>
      </w:r>
      <w:r w:rsidRPr="00520911">
        <w:rPr>
          <w:rFonts w:cstheme="minorHAnsi"/>
        </w:rPr>
        <w:t>Einblick in die politische Arbeit auf Bundesebene.</w:t>
      </w:r>
    </w:p>
    <w:p w14:paraId="7BD6A6FC" w14:textId="77777777" w:rsidR="00520911" w:rsidRDefault="00520911" w:rsidP="00F51DA0">
      <w:pPr>
        <w:tabs>
          <w:tab w:val="left" w:pos="426"/>
        </w:tabs>
        <w:jc w:val="both"/>
        <w:rPr>
          <w:rFonts w:cstheme="minorHAnsi"/>
        </w:rPr>
      </w:pPr>
    </w:p>
    <w:p w14:paraId="4C979D5E" w14:textId="2673F7DF" w:rsidR="00520911" w:rsidRPr="00520911" w:rsidRDefault="00520911" w:rsidP="00520911">
      <w:pPr>
        <w:tabs>
          <w:tab w:val="left" w:pos="426"/>
        </w:tabs>
        <w:jc w:val="both"/>
        <w:rPr>
          <w:rFonts w:cstheme="minorHAnsi"/>
        </w:rPr>
      </w:pPr>
      <w:r w:rsidRPr="00520911">
        <w:rPr>
          <w:rFonts w:cstheme="minorHAnsi"/>
        </w:rPr>
        <w:t>Meine erste Woche fiel in eine Sitzungswoche, genauer gesagt in die erste Sitzungswoche nach der parlamentarischen Sommerpause und damit in die Haushaltswoche. Ich nahm die Möglichkeit wahr an Plenarsitzungen teilzunehmen, die sich mit der Einbringung des Haushaltsgesetzes für das Jahr 2024, dem Finanzplan des Bundes 2023 bis 2027 und dem Haushalt des Bundesminist</w:t>
      </w:r>
      <w:r w:rsidR="0071297E">
        <w:rPr>
          <w:rFonts w:cstheme="minorHAnsi"/>
        </w:rPr>
        <w:t>e</w:t>
      </w:r>
      <w:r w:rsidRPr="00520911">
        <w:rPr>
          <w:rFonts w:cstheme="minorHAnsi"/>
        </w:rPr>
        <w:t>riums für Arbeit und Soziales befassten.</w:t>
      </w:r>
    </w:p>
    <w:p w14:paraId="6F7D0DBD" w14:textId="72132452" w:rsidR="00520911" w:rsidRPr="00520911" w:rsidRDefault="00520911" w:rsidP="00520911">
      <w:pPr>
        <w:tabs>
          <w:tab w:val="left" w:pos="426"/>
        </w:tabs>
        <w:jc w:val="both"/>
        <w:rPr>
          <w:rFonts w:cstheme="minorHAnsi"/>
        </w:rPr>
      </w:pPr>
      <w:r w:rsidRPr="00520911">
        <w:rPr>
          <w:rFonts w:cstheme="minorHAnsi"/>
        </w:rPr>
        <w:t>Doch es blieb auch Zeit, die Liegenschaften des Deutschen Bundestages im Regierungsviertel ke</w:t>
      </w:r>
      <w:r w:rsidR="006E0DD7">
        <w:rPr>
          <w:rFonts w:cstheme="minorHAnsi"/>
        </w:rPr>
        <w:t>n</w:t>
      </w:r>
      <w:r w:rsidRPr="00520911">
        <w:rPr>
          <w:rFonts w:cstheme="minorHAnsi"/>
        </w:rPr>
        <w:t>nenzulernen. Insbesondere mit den Räumlichkeiten des Jakob-Kaiser-Hauses, in dem auch unser Büro liegt, und mit dem Reichstag machte ich mich vertraut. Des Weiteren habe ich in dieser W</w:t>
      </w:r>
      <w:r w:rsidR="0071297E">
        <w:rPr>
          <w:rFonts w:cstheme="minorHAnsi"/>
        </w:rPr>
        <w:t>o</w:t>
      </w:r>
      <w:r w:rsidRPr="00520911">
        <w:rPr>
          <w:rFonts w:cstheme="minorHAnsi"/>
        </w:rPr>
        <w:t>che die ersten Recherchen und Terminvorbereitungen zu politischen Themen durchgeführt. Akt</w:t>
      </w:r>
      <w:r w:rsidR="0071297E">
        <w:rPr>
          <w:rFonts w:cstheme="minorHAnsi"/>
        </w:rPr>
        <w:t>u</w:t>
      </w:r>
      <w:r w:rsidRPr="00520911">
        <w:rPr>
          <w:rFonts w:cstheme="minorHAnsi"/>
        </w:rPr>
        <w:t>elle Fragestellungen zum Elterngeld, dem Selbstbestimmungsgesetz und dem Entgeltsystem in Werkstätten für behinderte Menschen (</w:t>
      </w:r>
      <w:proofErr w:type="spellStart"/>
      <w:r w:rsidRPr="00520911">
        <w:rPr>
          <w:rFonts w:cstheme="minorHAnsi"/>
        </w:rPr>
        <w:t>WfbM</w:t>
      </w:r>
      <w:proofErr w:type="spellEnd"/>
      <w:r w:rsidRPr="00520911">
        <w:rPr>
          <w:rFonts w:cstheme="minorHAnsi"/>
        </w:rPr>
        <w:t xml:space="preserve">) spielten hier größere Rollen. </w:t>
      </w:r>
    </w:p>
    <w:p w14:paraId="2B850FC3" w14:textId="63655094" w:rsidR="00520911" w:rsidRPr="00520911" w:rsidRDefault="00520911" w:rsidP="00520911">
      <w:pPr>
        <w:tabs>
          <w:tab w:val="left" w:pos="426"/>
        </w:tabs>
        <w:jc w:val="both"/>
        <w:rPr>
          <w:rFonts w:cstheme="minorHAnsi"/>
        </w:rPr>
      </w:pPr>
      <w:r w:rsidRPr="00520911">
        <w:rPr>
          <w:rFonts w:cstheme="minorHAnsi"/>
        </w:rPr>
        <w:t>Besonders habe ich mich über die Teilnahme am Sommerfest des Doppelbüros gefreut. Dieses war eine gute Möglichkeit, die Kolleginnen und Kollegen besser kennenzulernen. Die Stimmung im Team habe ich vom ersten Tag an als sehr angenehm und positiv wahrgenommen, was mir geholfen hat</w:t>
      </w:r>
      <w:r w:rsidR="006E0DD7">
        <w:rPr>
          <w:rFonts w:cstheme="minorHAnsi"/>
        </w:rPr>
        <w:t>,</w:t>
      </w:r>
      <w:r w:rsidRPr="00520911">
        <w:rPr>
          <w:rFonts w:cstheme="minorHAnsi"/>
        </w:rPr>
        <w:t xml:space="preserve"> mich schnell in den A</w:t>
      </w:r>
      <w:r w:rsidR="006E0DD7">
        <w:rPr>
          <w:rFonts w:cstheme="minorHAnsi"/>
        </w:rPr>
        <w:t>rbeitsa</w:t>
      </w:r>
      <w:r w:rsidRPr="00520911">
        <w:rPr>
          <w:rFonts w:cstheme="minorHAnsi"/>
        </w:rPr>
        <w:t>lltag im Bundestag einzufinden.</w:t>
      </w:r>
    </w:p>
    <w:p w14:paraId="041C0CBE" w14:textId="2ABA684F" w:rsidR="00F51DA0" w:rsidRDefault="00520911" w:rsidP="00520911">
      <w:pPr>
        <w:tabs>
          <w:tab w:val="left" w:pos="426"/>
        </w:tabs>
        <w:jc w:val="both"/>
        <w:rPr>
          <w:rFonts w:cstheme="minorHAnsi"/>
        </w:rPr>
      </w:pPr>
      <w:r w:rsidRPr="00520911">
        <w:rPr>
          <w:rFonts w:cstheme="minorHAnsi"/>
        </w:rPr>
        <w:t>Die erste Woche endete mit einem Plenarbesuch am Freitagnachmittag zur Verabschiedung des Gebäudeenergiegesetzes. Die lebhafte Debatte im prominent besetzten Sitzungssaal wird mir noch lange in Erinnerung bleiben. Während die Abgeordneten an der anschließenden namentlichen Ab-stimmung teilnahmen, hatte ich die Gelegenheit, dem Team der Heute Show bei der Durchführung von Interviews mit hochrangigen Politikern zuzusehen. Das war ein schöner Abschluss für diese ereignisreiche Woche.</w:t>
      </w:r>
    </w:p>
    <w:p w14:paraId="5CC6821D" w14:textId="77777777" w:rsidR="00520911" w:rsidRDefault="00520911" w:rsidP="00520911">
      <w:pPr>
        <w:tabs>
          <w:tab w:val="left" w:pos="426"/>
        </w:tabs>
        <w:jc w:val="both"/>
        <w:rPr>
          <w:rFonts w:cstheme="minorHAnsi"/>
        </w:rPr>
      </w:pPr>
    </w:p>
    <w:p w14:paraId="5AA92544" w14:textId="328A4AE9" w:rsidR="00520911" w:rsidRPr="00520911" w:rsidRDefault="00520911" w:rsidP="00520911">
      <w:pPr>
        <w:tabs>
          <w:tab w:val="left" w:pos="426"/>
        </w:tabs>
        <w:jc w:val="both"/>
        <w:rPr>
          <w:rFonts w:cstheme="minorHAnsi"/>
        </w:rPr>
      </w:pPr>
      <w:r w:rsidRPr="00520911">
        <w:rPr>
          <w:rFonts w:cstheme="minorHAnsi"/>
        </w:rPr>
        <w:t xml:space="preserve">Die zweite Praktikumswoche war eine sitzungsfreie Woche. Meist geht es in diesen Wochen im Bundestag etwas ruhiger zu, weswegen ich die Möglichkeit hatte an einer Fahrt des Presse- und Informationsamt der Bundesregierung teilzunehmen. Ich erhielt spannende Einblicke in das politische Berlin und seine Geschichte. Zu den Programmpunkten zählte unter anderem ein Informationsgespräch bei der Bundesanstalt Technisches Hilfswerk (THW) und ein Besuch der Gedenkstätten Deutscher Widerstand und Berlin-Hohenschönhausen. </w:t>
      </w:r>
    </w:p>
    <w:p w14:paraId="2C47E185" w14:textId="6EE09912" w:rsidR="00F7178B" w:rsidRDefault="00520911" w:rsidP="00520911">
      <w:pPr>
        <w:tabs>
          <w:tab w:val="left" w:pos="426"/>
        </w:tabs>
        <w:jc w:val="both"/>
        <w:rPr>
          <w:rFonts w:cstheme="minorHAnsi"/>
        </w:rPr>
      </w:pPr>
      <w:r w:rsidRPr="00520911">
        <w:rPr>
          <w:rFonts w:cstheme="minorHAnsi"/>
        </w:rPr>
        <w:t xml:space="preserve">Des Weiteren stand in dieser Woche der Besuch von zwei Schülergruppen im Bundestag auf dem Programm und eine Einführung in die EU-Koordination der FDP-Bundestagsfraktion. Ein weiteres Highlight war für mich die Teilnahme an einer Aufzeichnung der Sendung "Hart aber </w:t>
      </w:r>
      <w:proofErr w:type="spellStart"/>
      <w:r w:rsidRPr="00520911">
        <w:rPr>
          <w:rFonts w:cstheme="minorHAnsi"/>
        </w:rPr>
        <w:t>Fair</w:t>
      </w:r>
      <w:proofErr w:type="spellEnd"/>
      <w:r w:rsidRPr="00520911">
        <w:rPr>
          <w:rFonts w:cstheme="minorHAnsi"/>
        </w:rPr>
        <w:t>". Hier konnte ich Christian Dürr, den Fraktionsvorsitzenden der FDP, live in einer Debatte zum Thema "Schwierige Halbzeitbilanz: Verliert sich die Ampel im Dauerstreit?" erleben und nebenbei Einbl</w:t>
      </w:r>
      <w:r w:rsidR="0071297E">
        <w:rPr>
          <w:rFonts w:cstheme="minorHAnsi"/>
        </w:rPr>
        <w:t>i</w:t>
      </w:r>
      <w:r w:rsidRPr="00520911">
        <w:rPr>
          <w:rFonts w:cstheme="minorHAnsi"/>
        </w:rPr>
        <w:t>cke hinter die Kulissen einer TV-Produktion erhalten. Die Zeit zwischen den Terminen nutzte ich für Recherchearbeiten und bereitete unter anderem eine Podiumsdiskussion über die aktuelle Situation im deutschen Bildungswesen vor.</w:t>
      </w:r>
    </w:p>
    <w:p w14:paraId="70487C77" w14:textId="77777777" w:rsidR="00520911" w:rsidRDefault="00520911" w:rsidP="00520911">
      <w:pPr>
        <w:tabs>
          <w:tab w:val="left" w:pos="426"/>
        </w:tabs>
        <w:jc w:val="both"/>
      </w:pPr>
    </w:p>
    <w:p w14:paraId="0BE15B78" w14:textId="5E52F974" w:rsidR="00520911" w:rsidRDefault="00520911" w:rsidP="00520911">
      <w:pPr>
        <w:tabs>
          <w:tab w:val="left" w:pos="426"/>
        </w:tabs>
        <w:jc w:val="both"/>
      </w:pPr>
      <w:r>
        <w:lastRenderedPageBreak/>
        <w:t xml:space="preserve">Meine dritte Praktikumswoche fiel wieder in eine Sitzungswoche. Doch aufgrund der Unterschiede zwischen einer Haushaltswoche und einer normalen Sitzungswoche bot diese Woche viele neue Eindrücke. Ich begleitete Herrn Beeck zur Arbeitsgruppe Arbeit &amp; Soziales und dem dazugehörigen Arbeitskreis II "Vorankommen durch eigene Leistung". Des Weiteren nahm ich am Ausschuss für Familie, Senioren, Frauen und Jugend (FSFJ) teil. Es handelte sich um eine besondere Sitzung, denn die derzeitige Familienministerin Frau Lisa Paus nahm am Ausschuss teil und beantwortete Fragen der Abgeordneten aller Fraktionen zum Haushaltsentwurf. </w:t>
      </w:r>
    </w:p>
    <w:p w14:paraId="117A4297" w14:textId="302750DB" w:rsidR="00EE6C45" w:rsidRDefault="00520911" w:rsidP="00520911">
      <w:pPr>
        <w:tabs>
          <w:tab w:val="left" w:pos="426"/>
        </w:tabs>
        <w:jc w:val="both"/>
      </w:pPr>
      <w:r>
        <w:t>Am Donnerstag begleitete ich Herrn Seestern-Pauly zur Kommission zur Wahrnehmung der Belange der Kinder (Kinderkommission), welche ein Unterausschuss des FSFJ-Ausschusses ist. Zw</w:t>
      </w:r>
      <w:r w:rsidR="0071297E">
        <w:t>i</w:t>
      </w:r>
      <w:r>
        <w:t>schen den Terminen beschäftigte ich mich mit erzieherischen Hilfen und der aktuellen Situation der Frauenhäuser und bereitete diesbezüglich Unterlagen für die Abgeordneten vor. Die Woche wurde abgerundet durch einen Plenarsaalbesuch, bei dem ich die Rede von Herrn Beeck zur Änderung des SGB XII und SGB XIV live verfolgen konnte.</w:t>
      </w:r>
    </w:p>
    <w:p w14:paraId="1DA0751A" w14:textId="77777777" w:rsidR="00520911" w:rsidRDefault="00520911" w:rsidP="00520911">
      <w:pPr>
        <w:tabs>
          <w:tab w:val="left" w:pos="426"/>
        </w:tabs>
        <w:jc w:val="both"/>
      </w:pPr>
    </w:p>
    <w:p w14:paraId="564DE816" w14:textId="2EF23587" w:rsidR="00EE6C45" w:rsidRDefault="00520911" w:rsidP="002E379F">
      <w:pPr>
        <w:tabs>
          <w:tab w:val="left" w:pos="426"/>
        </w:tabs>
        <w:jc w:val="both"/>
      </w:pPr>
      <w:r w:rsidRPr="00520911">
        <w:t>Auch bei meiner vierten und letzten Praktikumswoche handelte es sich um eine Sitzungswoche. Dementsprechend lief diese ähnlich ab wie die vorherige. Diesmal begleitete ich allerdings Herrn Seestern-Pauly zu seiner Arbeitsgruppe und seinem Arbeitskreis. Dadurch lernte ich auch die AG FSFJ und den AK I "Weltbeste Bildung für Jeden" kennen. Eine Besonderheit der Woche war die Teilnahme an der Regierungsbefragung mit dem Bundesminister der Finanzen Christian Lindner und der Bundesministerin für wirtschaftliche Zusammenarbeit und Entwicklung Svenja Schulze. Zum Schluss stand noch ein Nachwuchskräftetreffen der FDP auf dem Programm, welches im Rahmen des neu geschaffenen Praktikantenprogrammes angeboten wurde.</w:t>
      </w:r>
    </w:p>
    <w:p w14:paraId="1D3CD29F" w14:textId="77777777" w:rsidR="00520911" w:rsidRDefault="00520911" w:rsidP="002E379F">
      <w:pPr>
        <w:tabs>
          <w:tab w:val="left" w:pos="426"/>
        </w:tabs>
        <w:jc w:val="both"/>
      </w:pPr>
    </w:p>
    <w:p w14:paraId="000DF177" w14:textId="6DCEDF9E" w:rsidR="00520911" w:rsidRPr="00520911" w:rsidRDefault="00520911" w:rsidP="00520911">
      <w:pPr>
        <w:tabs>
          <w:tab w:val="left" w:pos="426"/>
        </w:tabs>
        <w:jc w:val="both"/>
        <w:rPr>
          <w:rFonts w:cstheme="minorHAnsi"/>
        </w:rPr>
      </w:pPr>
      <w:r w:rsidRPr="00520911">
        <w:rPr>
          <w:rFonts w:cstheme="minorHAnsi"/>
        </w:rPr>
        <w:t>Mein Fazit zum Praktikum im Doppelbüro der Bundestagsabgeordneten Herrn Beeck und Herrn Seestern-Pauly fällt durchweg positiv aus. Ich freue mich, vier so besonders spannende und ab-wechslungsreiche Wochen miterlebt zu haben. Die Mischung aus aktiver Arbeit an Recherchen und Vorbereitungen für die Abgeordneten und der Teilnahme am Plenum, an Arbeitsgruppen- und kreisen, Ausschüssen und weiteren Veranstaltungen hat mir gut gefallen. Ich erhielt dadurch einen allumfassenden Einblick in den Arbeitsalltag eines Abgeordneten. Besonders hervorheben möchte ich an dieser Stelle auch das allgemein spannende Umfeld, in dem man sich im gesamten Regi</w:t>
      </w:r>
      <w:r w:rsidR="0071297E">
        <w:rPr>
          <w:rFonts w:cstheme="minorHAnsi"/>
        </w:rPr>
        <w:t>e</w:t>
      </w:r>
      <w:r w:rsidRPr="00520911">
        <w:rPr>
          <w:rFonts w:cstheme="minorHAnsi"/>
        </w:rPr>
        <w:t>rungsviertel tagtäglich bewegt und die hohe gesellschaftliche Relevanz der Themen, an denen man arbeiten darf.</w:t>
      </w:r>
    </w:p>
    <w:p w14:paraId="31CA5F6A" w14:textId="4C3C7F62" w:rsidR="008E755F" w:rsidRPr="00802CBB" w:rsidRDefault="00520911" w:rsidP="00520911">
      <w:pPr>
        <w:tabs>
          <w:tab w:val="left" w:pos="426"/>
        </w:tabs>
        <w:jc w:val="both"/>
        <w:rPr>
          <w:rFonts w:cstheme="minorHAnsi"/>
        </w:rPr>
      </w:pPr>
      <w:r w:rsidRPr="00520911">
        <w:rPr>
          <w:rFonts w:cstheme="minorHAnsi"/>
        </w:rPr>
        <w:t>Abschließend kann ich ein Praktikum im Deutschen Bundestag jedem politisch Interessierten nur ans Herz legen und eine besondere Empfehlung für ein Praktikum in diesem Doppelbüro ausspr</w:t>
      </w:r>
      <w:r w:rsidR="0071297E">
        <w:rPr>
          <w:rFonts w:cstheme="minorHAnsi"/>
        </w:rPr>
        <w:t>e</w:t>
      </w:r>
      <w:r w:rsidRPr="00520911">
        <w:rPr>
          <w:rFonts w:cstheme="minorHAnsi"/>
        </w:rPr>
        <w:t>chen. Mein spezieller Dank gilt den Abgeordneten Herrn Seestern-Pauly und Herrn Beeck, die mir dieses Praktikum ermöglicht haben und dem gesamten Team, welches mich sehr herzlich und freundschaftlich aufgenommen hat. Ich habe mich jederzeit wohl gefühlt und auf den kommenden Arbeitstag gefreut.</w:t>
      </w:r>
    </w:p>
    <w:sectPr w:rsidR="008E755F" w:rsidRPr="00802CBB" w:rsidSect="00853BD2">
      <w:headerReference w:type="default" r:id="rId8"/>
      <w:footerReference w:type="default" r:id="rId9"/>
      <w:headerReference w:type="first" r:id="rId10"/>
      <w:footerReference w:type="first" r:id="rId11"/>
      <w:pgSz w:w="11906" w:h="16838" w:code="9"/>
      <w:pgMar w:top="2778" w:right="680" w:bottom="1134" w:left="1361" w:header="8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5E2C0" w14:textId="77777777" w:rsidR="002A25EB" w:rsidRDefault="002A25EB">
      <w:r>
        <w:separator/>
      </w:r>
    </w:p>
  </w:endnote>
  <w:endnote w:type="continuationSeparator" w:id="0">
    <w:p w14:paraId="26A9CFEF" w14:textId="77777777" w:rsidR="002A25EB" w:rsidRDefault="002A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lior Com">
    <w:panose1 w:val="020405030505060408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DF70" w14:textId="5C43F003" w:rsidR="002E379F" w:rsidRDefault="002E379F">
    <w:pPr>
      <w:pStyle w:val="Fuzeile"/>
      <w:framePr w:wrap="around"/>
    </w:pPr>
    <w:r>
      <w:t>Daniel Hoffrogge</w:t>
    </w:r>
    <w:r>
      <w:ptab w:relativeTo="margin" w:alignment="center" w:leader="none"/>
    </w:r>
    <w:r w:rsidR="00173CEF">
      <w:t>Praktikumsbericht</w:t>
    </w:r>
    <w:r>
      <w:ptab w:relativeTo="margin" w:alignment="right" w:leader="none"/>
    </w:r>
    <w:r>
      <w:t>29.09.2023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9844" w14:textId="77FDAEF9" w:rsidR="00C233AF" w:rsidRDefault="00C233AF" w:rsidP="00F45433">
    <w:pPr>
      <w:pStyle w:val="Fuzeile"/>
      <w:framePr w:wrap="around" w:vAnchor="page" w:hAnchor="page" w:x="1366" w:y="15481"/>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19A1" w14:textId="77777777" w:rsidR="002A25EB" w:rsidRDefault="002A25EB">
      <w:r>
        <w:separator/>
      </w:r>
    </w:p>
  </w:footnote>
  <w:footnote w:type="continuationSeparator" w:id="0">
    <w:p w14:paraId="6E21E181" w14:textId="77777777" w:rsidR="002A25EB" w:rsidRDefault="002A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3B61" w14:textId="1E0A829E" w:rsidR="00C233AF" w:rsidRDefault="00C233AF" w:rsidP="00F90F7C">
    <w:pPr>
      <w:pStyle w:val="Kopfzeile"/>
      <w:framePr w:w="4933" w:wrap="around" w:vAnchor="page" w:hAnchor="page" w:x="4764" w:y="1214"/>
      <w:tabs>
        <w:tab w:val="left" w:pos="3402"/>
        <w:tab w:val="left" w:pos="8505"/>
      </w:tabs>
    </w:pPr>
    <w:r w:rsidRPr="001170CD">
      <w:fldChar w:fldCharType="begin"/>
    </w:r>
    <w:r w:rsidRPr="001170CD">
      <w:instrText xml:space="preserve"> IF </w:instrText>
    </w:r>
    <w:r w:rsidR="0087433C">
      <w:fldChar w:fldCharType="begin"/>
    </w:r>
    <w:r w:rsidR="0087433C">
      <w:instrText xml:space="preserve"> STYLEREF  Produkt  \* MERGEFORMAT </w:instrText>
    </w:r>
    <w:r w:rsidR="0087433C">
      <w:fldChar w:fldCharType="separate"/>
    </w:r>
    <w:r w:rsidR="00C951E3">
      <w:rPr>
        <w:b/>
        <w:bCs/>
        <w:noProof/>
      </w:rPr>
      <w:instrText>Fehler! Kein Text mit angegebener Formatvorlage im Dokument.</w:instrText>
    </w:r>
    <w:r w:rsidR="0087433C">
      <w:rPr>
        <w:noProof/>
      </w:rPr>
      <w:fldChar w:fldCharType="end"/>
    </w:r>
    <w:r w:rsidRPr="001170CD">
      <w:instrText xml:space="preserve"> &lt;&gt; "Fehler!*" "</w:instrText>
    </w:r>
    <w:r w:rsidR="00D830F2">
      <w:rPr>
        <w:noProof/>
      </w:rPr>
      <w:fldChar w:fldCharType="begin"/>
    </w:r>
    <w:r w:rsidR="00D830F2">
      <w:rPr>
        <w:noProof/>
      </w:rPr>
      <w:instrText xml:space="preserve"> STYLEREF  Produkt  \* MERGEFORMAT </w:instrText>
    </w:r>
    <w:r w:rsidR="00D830F2">
      <w:rPr>
        <w:noProof/>
      </w:rPr>
      <w:fldChar w:fldCharType="separate"/>
    </w:r>
    <w:r w:rsidR="0078026E">
      <w:rPr>
        <w:noProof/>
      </w:rPr>
      <w:instrText>Ausschuss-Sitzung 21.03.2018</w:instrText>
    </w:r>
    <w:r w:rsidR="00D830F2">
      <w:rPr>
        <w:noProof/>
      </w:rPr>
      <w:fldChar w:fldCharType="end"/>
    </w:r>
  </w:p>
  <w:p w14:paraId="7EF9C051" w14:textId="7920D85D" w:rsidR="00C233AF" w:rsidRPr="001170CD" w:rsidRDefault="00C233AF" w:rsidP="00F90F7C">
    <w:pPr>
      <w:pStyle w:val="Kopfzeile"/>
      <w:framePr w:w="4933" w:wrap="around" w:vAnchor="page" w:hAnchor="page" w:x="4764" w:y="1214"/>
      <w:tabs>
        <w:tab w:val="left" w:pos="3402"/>
        <w:tab w:val="left" w:pos="8505"/>
      </w:tabs>
    </w:pPr>
    <w:r w:rsidRPr="001170CD">
      <w:instrText xml:space="preserve">" "" \* MERGEFORMAT </w:instrText>
    </w:r>
    <w:r w:rsidRPr="001170CD">
      <w:fldChar w:fldCharType="end"/>
    </w:r>
    <w:r w:rsidRPr="001170CD">
      <w:fldChar w:fldCharType="begin"/>
    </w:r>
    <w:r w:rsidRPr="001170CD">
      <w:instrText xml:space="preserve"> IF </w:instrText>
    </w:r>
    <w:r w:rsidR="00D830F2">
      <w:rPr>
        <w:noProof/>
      </w:rPr>
      <w:fldChar w:fldCharType="begin"/>
    </w:r>
    <w:r w:rsidR="00D830F2">
      <w:rPr>
        <w:noProof/>
      </w:rPr>
      <w:instrText xml:space="preserve"> STYLEREF  Titel  \* MERGEFORMAT </w:instrText>
    </w:r>
    <w:r w:rsidR="00D830F2">
      <w:rPr>
        <w:noProof/>
      </w:rPr>
      <w:fldChar w:fldCharType="separate"/>
    </w:r>
    <w:r w:rsidR="00C951E3">
      <w:rPr>
        <w:b/>
        <w:bCs/>
        <w:noProof/>
      </w:rPr>
      <w:instrText>Fehler! Kein Text mit angegebener Formatvorlage im Dokument.</w:instrText>
    </w:r>
    <w:r w:rsidR="00D830F2">
      <w:rPr>
        <w:noProof/>
      </w:rPr>
      <w:fldChar w:fldCharType="end"/>
    </w:r>
    <w:r w:rsidRPr="001170CD">
      <w:instrText xml:space="preserve"> &lt;&gt; "Fehler!*" "</w:instrText>
    </w:r>
    <w:r w:rsidR="00D830F2">
      <w:rPr>
        <w:noProof/>
      </w:rPr>
      <w:fldChar w:fldCharType="begin"/>
    </w:r>
    <w:r w:rsidR="00D830F2">
      <w:rPr>
        <w:noProof/>
      </w:rPr>
      <w:instrText xml:space="preserve"> STYLEREF  Titel  \* MERGEFORMAT </w:instrText>
    </w:r>
    <w:r w:rsidR="00D830F2">
      <w:rPr>
        <w:noProof/>
      </w:rPr>
      <w:fldChar w:fldCharType="end"/>
    </w:r>
    <w:r w:rsidRPr="001170CD">
      <w:instrText xml:space="preserve">" "" \* MERGEFORMAT </w:instrText>
    </w:r>
    <w:r w:rsidRPr="001170CD">
      <w:fldChar w:fldCharType="end"/>
    </w:r>
  </w:p>
  <w:p w14:paraId="4E53D996" w14:textId="77777777" w:rsidR="00C233AF" w:rsidRPr="00FE35A1" w:rsidRDefault="00C233AF" w:rsidP="00100274">
    <w:pPr>
      <w:pStyle w:val="Kopfzeile"/>
      <w:framePr w:w="1361" w:wrap="around" w:vAnchor="page" w:hAnchor="margin" w:xAlign="right" w:y="1214"/>
      <w:tabs>
        <w:tab w:val="left" w:pos="3402"/>
        <w:tab w:val="left" w:pos="8505"/>
      </w:tabs>
      <w:jc w:val="right"/>
    </w:pPr>
    <w:r w:rsidRPr="00876A70">
      <w:t xml:space="preserve">Seite </w:t>
    </w:r>
    <w:r w:rsidRPr="00876A70">
      <w:rPr>
        <w:rStyle w:val="Seitenzahl"/>
      </w:rPr>
      <w:fldChar w:fldCharType="begin"/>
    </w:r>
    <w:r w:rsidRPr="00876A70">
      <w:rPr>
        <w:rStyle w:val="Seitenzahl"/>
      </w:rPr>
      <w:instrText xml:space="preserve"> PAGE </w:instrText>
    </w:r>
    <w:r w:rsidRPr="00876A70">
      <w:rPr>
        <w:rStyle w:val="Seitenzahl"/>
      </w:rPr>
      <w:fldChar w:fldCharType="separate"/>
    </w:r>
    <w:r w:rsidR="00352B35">
      <w:rPr>
        <w:rStyle w:val="Seitenzahl"/>
        <w:noProof/>
      </w:rPr>
      <w:t>3</w:t>
    </w:r>
    <w:r w:rsidRPr="00876A70">
      <w:rPr>
        <w:rStyle w:val="Seitenzahl"/>
      </w:rPr>
      <w:fldChar w:fldCharType="end"/>
    </w:r>
  </w:p>
  <w:p w14:paraId="01CF3A92" w14:textId="77777777" w:rsidR="00C233AF" w:rsidRDefault="00C233AF">
    <w:pPr>
      <w:pStyle w:val="Kopfzeile"/>
    </w:pPr>
  </w:p>
  <w:p w14:paraId="060695CF" w14:textId="77777777" w:rsidR="00C233AF" w:rsidRDefault="00C233AF">
    <w:pPr>
      <w:pStyle w:val="Kopfzeile"/>
    </w:pPr>
  </w:p>
  <w:p w14:paraId="45ADE478" w14:textId="77777777" w:rsidR="00C233AF" w:rsidRDefault="00C233AF">
    <w:pPr>
      <w:pStyle w:val="Kopfzeile"/>
    </w:pPr>
  </w:p>
  <w:p w14:paraId="3B2297E4" w14:textId="77777777" w:rsidR="00C233AF" w:rsidRDefault="00C233AF" w:rsidP="00D94E0E">
    <w:pPr>
      <w:pStyle w:val="Kopfzeile"/>
      <w:pBdr>
        <w:bottom w:val="single" w:sz="4" w:space="1" w:color="auto"/>
      </w:pBdr>
      <w:spacing w:before="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DC6D" w14:textId="77777777" w:rsidR="00C233AF" w:rsidRPr="005407D7" w:rsidRDefault="00C233AF" w:rsidP="005760B7">
    <w:pPr>
      <w:framePr w:w="4082" w:wrap="around" w:vAnchor="page" w:hAnchor="page" w:x="7315" w:y="1050"/>
      <w:tabs>
        <w:tab w:val="center" w:pos="4536"/>
        <w:tab w:val="right" w:pos="9072"/>
      </w:tabs>
      <w:rPr>
        <w:b/>
      </w:rPr>
    </w:pPr>
    <w:r w:rsidRPr="005407D7">
      <w:rPr>
        <w:b/>
      </w:rPr>
      <w:t>Jens Beeck</w:t>
    </w:r>
  </w:p>
  <w:p w14:paraId="6F310195" w14:textId="77777777" w:rsidR="00C233AF" w:rsidRPr="005407D7" w:rsidRDefault="00C233AF" w:rsidP="005760B7">
    <w:pPr>
      <w:framePr w:w="4082" w:wrap="around" w:vAnchor="page" w:hAnchor="page" w:x="7315" w:y="1050"/>
      <w:tabs>
        <w:tab w:val="center" w:pos="4536"/>
        <w:tab w:val="right" w:pos="9072"/>
      </w:tabs>
      <w:rPr>
        <w:color w:val="808080"/>
      </w:rPr>
    </w:pPr>
    <w:r w:rsidRPr="005407D7">
      <w:rPr>
        <w:color w:val="808080"/>
      </w:rPr>
      <w:t>Mitglied des Deutschen Bundestages</w:t>
    </w:r>
  </w:p>
  <w:p w14:paraId="4616B5FA" w14:textId="77777777" w:rsidR="00C233AF" w:rsidRPr="005407D7" w:rsidRDefault="00C233AF" w:rsidP="005760B7">
    <w:pPr>
      <w:framePr w:w="4082" w:wrap="around" w:vAnchor="page" w:hAnchor="page" w:x="7315" w:y="1050"/>
      <w:tabs>
        <w:tab w:val="center" w:pos="4536"/>
        <w:tab w:val="right" w:pos="9072"/>
      </w:tabs>
      <w:rPr>
        <w:color w:val="808080"/>
      </w:rPr>
    </w:pPr>
  </w:p>
  <w:p w14:paraId="7050139B" w14:textId="77777777" w:rsidR="00C233AF" w:rsidRPr="005407D7" w:rsidRDefault="00ED5F48" w:rsidP="00B61A88">
    <w:pPr>
      <w:framePr w:w="4082" w:wrap="around" w:vAnchor="page" w:hAnchor="page" w:x="7315" w:y="1050"/>
      <w:tabs>
        <w:tab w:val="center" w:pos="4536"/>
        <w:tab w:val="right" w:pos="9072"/>
      </w:tabs>
      <w:rPr>
        <w:b/>
      </w:rPr>
    </w:pPr>
    <w:r w:rsidRPr="005407D7">
      <w:rPr>
        <w:b/>
      </w:rPr>
      <w:t>Matthias Seestern-Pauly</w:t>
    </w:r>
  </w:p>
  <w:p w14:paraId="4B0D0EB4" w14:textId="77777777" w:rsidR="00C233AF" w:rsidRPr="005407D7" w:rsidRDefault="00C233AF" w:rsidP="005760B7">
    <w:pPr>
      <w:framePr w:w="4082" w:wrap="around" w:vAnchor="page" w:hAnchor="page" w:x="7315" w:y="1050"/>
      <w:tabs>
        <w:tab w:val="center" w:pos="4536"/>
        <w:tab w:val="right" w:pos="9072"/>
      </w:tabs>
      <w:rPr>
        <w:color w:val="808080"/>
      </w:rPr>
    </w:pPr>
    <w:r w:rsidRPr="005407D7">
      <w:rPr>
        <w:color w:val="808080"/>
      </w:rPr>
      <w:t>Mitglied des Deutschen Bundestages</w:t>
    </w:r>
  </w:p>
  <w:p w14:paraId="4EF9F0B9" w14:textId="77777777" w:rsidR="00C233AF" w:rsidRDefault="00DB5C5F" w:rsidP="00CF0F2C">
    <w:pPr>
      <w:pStyle w:val="Kopfzeile"/>
    </w:pPr>
    <w:r>
      <w:rPr>
        <w:noProof/>
      </w:rPr>
      <mc:AlternateContent>
        <mc:Choice Requires="wps">
          <w:drawing>
            <wp:anchor distT="0" distB="0" distL="114300" distR="114300" simplePos="0" relativeHeight="251657728" behindDoc="0" locked="0" layoutInCell="1" allowOverlap="1" wp14:anchorId="4B0C5745" wp14:editId="337CCE74">
              <wp:simplePos x="0" y="0"/>
              <wp:positionH relativeFrom="page">
                <wp:posOffset>3024505</wp:posOffset>
              </wp:positionH>
              <wp:positionV relativeFrom="page">
                <wp:posOffset>540385</wp:posOffset>
              </wp:positionV>
              <wp:extent cx="652145" cy="565785"/>
              <wp:effectExtent l="0" t="0" r="0" b="5715"/>
              <wp:wrapNone/>
              <wp:docPr id="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1AEECF4" id="Freeform 21" o:spid="_x0000_s1026" style="position:absolute;margin-left:238.15pt;margin-top:42.55pt;width:51.35pt;height:4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6E3"/>
    <w:multiLevelType w:val="hybridMultilevel"/>
    <w:tmpl w:val="95B277AA"/>
    <w:lvl w:ilvl="0" w:tplc="0DCA54BE">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0DB79DC"/>
    <w:multiLevelType w:val="hybridMultilevel"/>
    <w:tmpl w:val="639A7650"/>
    <w:lvl w:ilvl="0" w:tplc="505A2616">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1D669F"/>
    <w:multiLevelType w:val="hybridMultilevel"/>
    <w:tmpl w:val="B0703248"/>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0F26B8"/>
    <w:multiLevelType w:val="hybridMultilevel"/>
    <w:tmpl w:val="11C2A306"/>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 w15:restartNumberingAfterBreak="0">
    <w:nsid w:val="161A0729"/>
    <w:multiLevelType w:val="hybridMultilevel"/>
    <w:tmpl w:val="8498657A"/>
    <w:lvl w:ilvl="0" w:tplc="91D64570">
      <w:start w:val="1"/>
      <w:numFmt w:val="bullet"/>
      <w:lvlText w:val=""/>
      <w:lvlJc w:val="left"/>
      <w:pPr>
        <w:ind w:left="1440" w:hanging="360"/>
      </w:pPr>
      <w:rPr>
        <w:rFonts w:ascii="Wingdings" w:hAnsi="Wingdings"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8DB3D2D"/>
    <w:multiLevelType w:val="hybridMultilevel"/>
    <w:tmpl w:val="6026F9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D53AA0"/>
    <w:multiLevelType w:val="hybridMultilevel"/>
    <w:tmpl w:val="AFD62746"/>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B91429A"/>
    <w:multiLevelType w:val="hybridMultilevel"/>
    <w:tmpl w:val="56F20A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BF1F3F"/>
    <w:multiLevelType w:val="hybridMultilevel"/>
    <w:tmpl w:val="BB7AB18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DE3D55"/>
    <w:multiLevelType w:val="hybridMultilevel"/>
    <w:tmpl w:val="46A0BD26"/>
    <w:lvl w:ilvl="0" w:tplc="04070013">
      <w:start w:val="1"/>
      <w:numFmt w:val="upperRoman"/>
      <w:lvlText w:val="%1."/>
      <w:lvlJc w:val="righ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8C310A"/>
    <w:multiLevelType w:val="hybridMultilevel"/>
    <w:tmpl w:val="12465B5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8340A0C"/>
    <w:multiLevelType w:val="multilevel"/>
    <w:tmpl w:val="5448B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421552"/>
    <w:multiLevelType w:val="hybridMultilevel"/>
    <w:tmpl w:val="CAAA82A4"/>
    <w:lvl w:ilvl="0" w:tplc="4066FAE0">
      <w:start w:val="1"/>
      <w:numFmt w:val="bullet"/>
      <w:lvlText w:val=""/>
      <w:lvlJc w:val="left"/>
      <w:pPr>
        <w:ind w:left="1778" w:hanging="360"/>
      </w:pPr>
      <w:rPr>
        <w:rFonts w:ascii="Wingdings" w:hAnsi="Wingdings" w:hint="default"/>
        <w:color w:val="auto"/>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3" w15:restartNumberingAfterBreak="0">
    <w:nsid w:val="29C932DE"/>
    <w:multiLevelType w:val="hybridMultilevel"/>
    <w:tmpl w:val="95C05A9A"/>
    <w:lvl w:ilvl="0" w:tplc="505A2616">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7A2424"/>
    <w:multiLevelType w:val="hybridMultilevel"/>
    <w:tmpl w:val="87763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DA22BB"/>
    <w:multiLevelType w:val="hybridMultilevel"/>
    <w:tmpl w:val="54E8CB9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130159"/>
    <w:multiLevelType w:val="hybridMultilevel"/>
    <w:tmpl w:val="72BAEA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2E02E8"/>
    <w:multiLevelType w:val="hybridMultilevel"/>
    <w:tmpl w:val="80A4A4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0C2E86"/>
    <w:multiLevelType w:val="hybridMultilevel"/>
    <w:tmpl w:val="1C345152"/>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3E9630CC"/>
    <w:multiLevelType w:val="multilevel"/>
    <w:tmpl w:val="866C4A7E"/>
    <w:styleLink w:val="AktuelleListe2"/>
    <w:lvl w:ilvl="0">
      <w:start w:val="1"/>
      <w:numFmt w:val="upperRoman"/>
      <w:lvlText w:val="%1."/>
      <w:lvlJc w:val="righ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2E124E"/>
    <w:multiLevelType w:val="hybridMultilevel"/>
    <w:tmpl w:val="EB746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544DEC"/>
    <w:multiLevelType w:val="hybridMultilevel"/>
    <w:tmpl w:val="456A5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740DD2"/>
    <w:multiLevelType w:val="hybridMultilevel"/>
    <w:tmpl w:val="B9C06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8E2826"/>
    <w:multiLevelType w:val="hybridMultilevel"/>
    <w:tmpl w:val="E4926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277D75"/>
    <w:multiLevelType w:val="hybridMultilevel"/>
    <w:tmpl w:val="31E46160"/>
    <w:lvl w:ilvl="0" w:tplc="F506AF3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68973DA7"/>
    <w:multiLevelType w:val="hybridMultilevel"/>
    <w:tmpl w:val="E912F408"/>
    <w:lvl w:ilvl="0" w:tplc="3FF875E8">
      <w:start w:val="1"/>
      <w:numFmt w:val="decimal"/>
      <w:pStyle w:val="berschrift2"/>
      <w:lvlText w:val="%1."/>
      <w:lvlJc w:val="left"/>
      <w:pPr>
        <w:tabs>
          <w:tab w:val="num" w:pos="0"/>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BED278D"/>
    <w:multiLevelType w:val="hybridMultilevel"/>
    <w:tmpl w:val="F8EC38A4"/>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6D593FC2"/>
    <w:multiLevelType w:val="hybridMultilevel"/>
    <w:tmpl w:val="15B665C2"/>
    <w:lvl w:ilvl="0" w:tplc="505A2616">
      <w:start w:val="1"/>
      <w:numFmt w:val="decimal"/>
      <w:lvlText w:val="%1.)"/>
      <w:lvlJc w:val="left"/>
      <w:pPr>
        <w:ind w:left="1068" w:hanging="360"/>
      </w:pPr>
      <w:rPr>
        <w:rFonts w:hint="default"/>
        <w:b/>
        <w:bCs/>
      </w:rPr>
    </w:lvl>
    <w:lvl w:ilvl="1" w:tplc="0407000B">
      <w:start w:val="1"/>
      <w:numFmt w:val="bullet"/>
      <w:lvlText w:val=""/>
      <w:lvlJc w:val="left"/>
      <w:pPr>
        <w:ind w:left="1788" w:hanging="360"/>
      </w:pPr>
      <w:rPr>
        <w:rFonts w:ascii="Wingdings" w:hAnsi="Wingdings" w:hint="default"/>
      </w:r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9" w15:restartNumberingAfterBreak="0">
    <w:nsid w:val="6D9E12BF"/>
    <w:multiLevelType w:val="hybridMultilevel"/>
    <w:tmpl w:val="7C183390"/>
    <w:lvl w:ilvl="0" w:tplc="B0928520">
      <w:start w:val="28"/>
      <w:numFmt w:val="bullet"/>
      <w:lvlText w:val="-"/>
      <w:lvlJc w:val="left"/>
      <w:pPr>
        <w:ind w:left="720" w:hanging="360"/>
      </w:pPr>
      <w:rPr>
        <w:rFonts w:ascii="Melior Com" w:eastAsia="Times New Roman" w:hAnsi="Melior Com"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D573A0"/>
    <w:multiLevelType w:val="multilevel"/>
    <w:tmpl w:val="007E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E35332"/>
    <w:multiLevelType w:val="multilevel"/>
    <w:tmpl w:val="C0481E1C"/>
    <w:styleLink w:val="AktuelleListe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ACD4C4D"/>
    <w:multiLevelType w:val="hybridMultilevel"/>
    <w:tmpl w:val="B97C592C"/>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3" w15:restartNumberingAfterBreak="0">
    <w:nsid w:val="7D5F76F0"/>
    <w:multiLevelType w:val="hybridMultilevel"/>
    <w:tmpl w:val="4E5A28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36066503">
    <w:abstractNumId w:val="22"/>
  </w:num>
  <w:num w:numId="2" w16cid:durableId="1563324165">
    <w:abstractNumId w:val="0"/>
  </w:num>
  <w:num w:numId="3" w16cid:durableId="2041778820">
    <w:abstractNumId w:val="26"/>
  </w:num>
  <w:num w:numId="4" w16cid:durableId="941495145">
    <w:abstractNumId w:val="24"/>
  </w:num>
  <w:num w:numId="5" w16cid:durableId="1077508738">
    <w:abstractNumId w:val="16"/>
  </w:num>
  <w:num w:numId="6" w16cid:durableId="1331717430">
    <w:abstractNumId w:val="10"/>
  </w:num>
  <w:num w:numId="7" w16cid:durableId="1270234895">
    <w:abstractNumId w:val="20"/>
  </w:num>
  <w:num w:numId="8" w16cid:durableId="1302543978">
    <w:abstractNumId w:val="8"/>
  </w:num>
  <w:num w:numId="9" w16cid:durableId="666593423">
    <w:abstractNumId w:val="25"/>
  </w:num>
  <w:num w:numId="10" w16cid:durableId="1189098767">
    <w:abstractNumId w:val="30"/>
  </w:num>
  <w:num w:numId="11" w16cid:durableId="2034915087">
    <w:abstractNumId w:val="23"/>
  </w:num>
  <w:num w:numId="12" w16cid:durableId="1313175790">
    <w:abstractNumId w:val="29"/>
  </w:num>
  <w:num w:numId="13" w16cid:durableId="1462453958">
    <w:abstractNumId w:val="21"/>
  </w:num>
  <w:num w:numId="14" w16cid:durableId="1283920024">
    <w:abstractNumId w:val="11"/>
  </w:num>
  <w:num w:numId="15" w16cid:durableId="1719625761">
    <w:abstractNumId w:val="7"/>
  </w:num>
  <w:num w:numId="16" w16cid:durableId="1889150530">
    <w:abstractNumId w:val="28"/>
  </w:num>
  <w:num w:numId="17" w16cid:durableId="1951888453">
    <w:abstractNumId w:val="3"/>
  </w:num>
  <w:num w:numId="18" w16cid:durableId="1486776100">
    <w:abstractNumId w:val="12"/>
  </w:num>
  <w:num w:numId="19" w16cid:durableId="633214964">
    <w:abstractNumId w:val="1"/>
  </w:num>
  <w:num w:numId="20" w16cid:durableId="323821954">
    <w:abstractNumId w:val="4"/>
  </w:num>
  <w:num w:numId="21" w16cid:durableId="972292904">
    <w:abstractNumId w:val="27"/>
  </w:num>
  <w:num w:numId="22" w16cid:durableId="1206061930">
    <w:abstractNumId w:val="32"/>
  </w:num>
  <w:num w:numId="23" w16cid:durableId="83649902">
    <w:abstractNumId w:val="6"/>
  </w:num>
  <w:num w:numId="24" w16cid:durableId="54085704">
    <w:abstractNumId w:val="15"/>
  </w:num>
  <w:num w:numId="25" w16cid:durableId="837689813">
    <w:abstractNumId w:val="18"/>
  </w:num>
  <w:num w:numId="26" w16cid:durableId="6105764">
    <w:abstractNumId w:val="2"/>
  </w:num>
  <w:num w:numId="27" w16cid:durableId="2001224772">
    <w:abstractNumId w:val="31"/>
  </w:num>
  <w:num w:numId="28" w16cid:durableId="1005715778">
    <w:abstractNumId w:val="19"/>
  </w:num>
  <w:num w:numId="29" w16cid:durableId="706683196">
    <w:abstractNumId w:val="9"/>
  </w:num>
  <w:num w:numId="30" w16cid:durableId="642540528">
    <w:abstractNumId w:val="13"/>
  </w:num>
  <w:num w:numId="31" w16cid:durableId="2040550114">
    <w:abstractNumId w:val="33"/>
  </w:num>
  <w:num w:numId="32" w16cid:durableId="1884638891">
    <w:abstractNumId w:val="14"/>
  </w:num>
  <w:num w:numId="33" w16cid:durableId="47580287">
    <w:abstractNumId w:val="17"/>
  </w:num>
  <w:num w:numId="34" w16cid:durableId="53439363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E0"/>
    <w:rsid w:val="00000B1F"/>
    <w:rsid w:val="0000766B"/>
    <w:rsid w:val="00010452"/>
    <w:rsid w:val="000108A3"/>
    <w:rsid w:val="00011868"/>
    <w:rsid w:val="000125C1"/>
    <w:rsid w:val="00014941"/>
    <w:rsid w:val="00016452"/>
    <w:rsid w:val="000213A0"/>
    <w:rsid w:val="00026585"/>
    <w:rsid w:val="00026F38"/>
    <w:rsid w:val="00030BEC"/>
    <w:rsid w:val="00030C4D"/>
    <w:rsid w:val="00034950"/>
    <w:rsid w:val="00034B14"/>
    <w:rsid w:val="00036679"/>
    <w:rsid w:val="0003796F"/>
    <w:rsid w:val="0004429C"/>
    <w:rsid w:val="000447A5"/>
    <w:rsid w:val="00056A43"/>
    <w:rsid w:val="00060A99"/>
    <w:rsid w:val="00063F83"/>
    <w:rsid w:val="000670BC"/>
    <w:rsid w:val="000754C6"/>
    <w:rsid w:val="0007662E"/>
    <w:rsid w:val="000825F6"/>
    <w:rsid w:val="0008530C"/>
    <w:rsid w:val="00087499"/>
    <w:rsid w:val="00090F16"/>
    <w:rsid w:val="00094592"/>
    <w:rsid w:val="000948D8"/>
    <w:rsid w:val="00096FA4"/>
    <w:rsid w:val="000A3AFD"/>
    <w:rsid w:val="000A6B4F"/>
    <w:rsid w:val="000B16EE"/>
    <w:rsid w:val="000B4F94"/>
    <w:rsid w:val="000B5852"/>
    <w:rsid w:val="000C382F"/>
    <w:rsid w:val="000C3D37"/>
    <w:rsid w:val="000C60EE"/>
    <w:rsid w:val="000C6FAA"/>
    <w:rsid w:val="000D1049"/>
    <w:rsid w:val="000D534B"/>
    <w:rsid w:val="000D54AA"/>
    <w:rsid w:val="000E383D"/>
    <w:rsid w:val="000E4200"/>
    <w:rsid w:val="000E4756"/>
    <w:rsid w:val="000F1BCC"/>
    <w:rsid w:val="00100274"/>
    <w:rsid w:val="00104237"/>
    <w:rsid w:val="00104F24"/>
    <w:rsid w:val="00107AB3"/>
    <w:rsid w:val="00107C60"/>
    <w:rsid w:val="00114A45"/>
    <w:rsid w:val="00115AAC"/>
    <w:rsid w:val="00116C45"/>
    <w:rsid w:val="001170CD"/>
    <w:rsid w:val="001209CC"/>
    <w:rsid w:val="001236F5"/>
    <w:rsid w:val="00123EA3"/>
    <w:rsid w:val="00127A9C"/>
    <w:rsid w:val="0013166D"/>
    <w:rsid w:val="0013398C"/>
    <w:rsid w:val="00136496"/>
    <w:rsid w:val="00137209"/>
    <w:rsid w:val="00137E51"/>
    <w:rsid w:val="00141AA8"/>
    <w:rsid w:val="0014596E"/>
    <w:rsid w:val="0015265A"/>
    <w:rsid w:val="00153FB9"/>
    <w:rsid w:val="0015419A"/>
    <w:rsid w:val="0015793D"/>
    <w:rsid w:val="0016095F"/>
    <w:rsid w:val="00161F14"/>
    <w:rsid w:val="00167C3E"/>
    <w:rsid w:val="00170C30"/>
    <w:rsid w:val="00172833"/>
    <w:rsid w:val="00173CEF"/>
    <w:rsid w:val="00175B80"/>
    <w:rsid w:val="00177941"/>
    <w:rsid w:val="00177DAA"/>
    <w:rsid w:val="001808FF"/>
    <w:rsid w:val="00180B50"/>
    <w:rsid w:val="00181980"/>
    <w:rsid w:val="00181F29"/>
    <w:rsid w:val="00182F16"/>
    <w:rsid w:val="00185598"/>
    <w:rsid w:val="001A174D"/>
    <w:rsid w:val="001A59FF"/>
    <w:rsid w:val="001A7057"/>
    <w:rsid w:val="001B2A2A"/>
    <w:rsid w:val="001B4DAA"/>
    <w:rsid w:val="001C5751"/>
    <w:rsid w:val="001C6FD0"/>
    <w:rsid w:val="001D3219"/>
    <w:rsid w:val="001D6050"/>
    <w:rsid w:val="001D6541"/>
    <w:rsid w:val="001D65F2"/>
    <w:rsid w:val="001E11A4"/>
    <w:rsid w:val="001E3F34"/>
    <w:rsid w:val="001E534A"/>
    <w:rsid w:val="001E5EBE"/>
    <w:rsid w:val="001E5EE4"/>
    <w:rsid w:val="001E7488"/>
    <w:rsid w:val="001F09DE"/>
    <w:rsid w:val="001F2399"/>
    <w:rsid w:val="001F76C2"/>
    <w:rsid w:val="00201EDB"/>
    <w:rsid w:val="00203114"/>
    <w:rsid w:val="0020632C"/>
    <w:rsid w:val="00211ACF"/>
    <w:rsid w:val="00213FBF"/>
    <w:rsid w:val="0021615D"/>
    <w:rsid w:val="0022332F"/>
    <w:rsid w:val="00226950"/>
    <w:rsid w:val="00226AD0"/>
    <w:rsid w:val="002304AD"/>
    <w:rsid w:val="00235E3C"/>
    <w:rsid w:val="00240FD7"/>
    <w:rsid w:val="00241D0F"/>
    <w:rsid w:val="00242E22"/>
    <w:rsid w:val="00244FA1"/>
    <w:rsid w:val="00255019"/>
    <w:rsid w:val="00255B43"/>
    <w:rsid w:val="00260288"/>
    <w:rsid w:val="00260BB3"/>
    <w:rsid w:val="00260D55"/>
    <w:rsid w:val="00270557"/>
    <w:rsid w:val="00270BDA"/>
    <w:rsid w:val="0027103A"/>
    <w:rsid w:val="00274561"/>
    <w:rsid w:val="00275CCF"/>
    <w:rsid w:val="00282A17"/>
    <w:rsid w:val="002838B1"/>
    <w:rsid w:val="0028456A"/>
    <w:rsid w:val="00291F98"/>
    <w:rsid w:val="00296513"/>
    <w:rsid w:val="002967F3"/>
    <w:rsid w:val="002968F8"/>
    <w:rsid w:val="00297BB2"/>
    <w:rsid w:val="002A25EB"/>
    <w:rsid w:val="002A3237"/>
    <w:rsid w:val="002A52AA"/>
    <w:rsid w:val="002A5F17"/>
    <w:rsid w:val="002A638C"/>
    <w:rsid w:val="002A7637"/>
    <w:rsid w:val="002B4D84"/>
    <w:rsid w:val="002C0EC6"/>
    <w:rsid w:val="002C202F"/>
    <w:rsid w:val="002C3941"/>
    <w:rsid w:val="002D0252"/>
    <w:rsid w:val="002D5BFA"/>
    <w:rsid w:val="002D6D7B"/>
    <w:rsid w:val="002D7CA8"/>
    <w:rsid w:val="002E03B0"/>
    <w:rsid w:val="002E2A33"/>
    <w:rsid w:val="002E379F"/>
    <w:rsid w:val="002E514B"/>
    <w:rsid w:val="002F0D2D"/>
    <w:rsid w:val="002F3741"/>
    <w:rsid w:val="002F4559"/>
    <w:rsid w:val="002F7DB9"/>
    <w:rsid w:val="00301C2A"/>
    <w:rsid w:val="00301E44"/>
    <w:rsid w:val="00302E52"/>
    <w:rsid w:val="003031A8"/>
    <w:rsid w:val="00304A87"/>
    <w:rsid w:val="003053E3"/>
    <w:rsid w:val="00316A18"/>
    <w:rsid w:val="003229C9"/>
    <w:rsid w:val="0032333F"/>
    <w:rsid w:val="0032704A"/>
    <w:rsid w:val="00327216"/>
    <w:rsid w:val="003276C1"/>
    <w:rsid w:val="00331CF3"/>
    <w:rsid w:val="00334219"/>
    <w:rsid w:val="003443AE"/>
    <w:rsid w:val="003452A8"/>
    <w:rsid w:val="00347982"/>
    <w:rsid w:val="00352B35"/>
    <w:rsid w:val="00353CA5"/>
    <w:rsid w:val="00360442"/>
    <w:rsid w:val="00361750"/>
    <w:rsid w:val="00361BF5"/>
    <w:rsid w:val="00361ED1"/>
    <w:rsid w:val="00363240"/>
    <w:rsid w:val="003673DB"/>
    <w:rsid w:val="003677B5"/>
    <w:rsid w:val="00372616"/>
    <w:rsid w:val="00376BB1"/>
    <w:rsid w:val="0037776D"/>
    <w:rsid w:val="00380D8C"/>
    <w:rsid w:val="00383EBB"/>
    <w:rsid w:val="00391596"/>
    <w:rsid w:val="003944D1"/>
    <w:rsid w:val="003960C5"/>
    <w:rsid w:val="00396200"/>
    <w:rsid w:val="0039634A"/>
    <w:rsid w:val="00397616"/>
    <w:rsid w:val="003A29C6"/>
    <w:rsid w:val="003A363B"/>
    <w:rsid w:val="003B4C57"/>
    <w:rsid w:val="003B5CE3"/>
    <w:rsid w:val="003B600F"/>
    <w:rsid w:val="003B6872"/>
    <w:rsid w:val="003C0E0D"/>
    <w:rsid w:val="003C5366"/>
    <w:rsid w:val="003D0A56"/>
    <w:rsid w:val="003D29DA"/>
    <w:rsid w:val="003D4B38"/>
    <w:rsid w:val="003D5674"/>
    <w:rsid w:val="003D5E07"/>
    <w:rsid w:val="003E0A91"/>
    <w:rsid w:val="003E347F"/>
    <w:rsid w:val="003F05B1"/>
    <w:rsid w:val="003F3A2C"/>
    <w:rsid w:val="003F7839"/>
    <w:rsid w:val="0040477C"/>
    <w:rsid w:val="00404B81"/>
    <w:rsid w:val="00405CDD"/>
    <w:rsid w:val="00405EE9"/>
    <w:rsid w:val="004072F0"/>
    <w:rsid w:val="004072F9"/>
    <w:rsid w:val="004111B7"/>
    <w:rsid w:val="00415890"/>
    <w:rsid w:val="0042107D"/>
    <w:rsid w:val="00424469"/>
    <w:rsid w:val="004315C6"/>
    <w:rsid w:val="0043189C"/>
    <w:rsid w:val="00434B62"/>
    <w:rsid w:val="00443C4C"/>
    <w:rsid w:val="00463574"/>
    <w:rsid w:val="004655BA"/>
    <w:rsid w:val="004666B1"/>
    <w:rsid w:val="004732C2"/>
    <w:rsid w:val="00473469"/>
    <w:rsid w:val="00474728"/>
    <w:rsid w:val="004747D0"/>
    <w:rsid w:val="004768E9"/>
    <w:rsid w:val="00481E17"/>
    <w:rsid w:val="0048222F"/>
    <w:rsid w:val="00483E01"/>
    <w:rsid w:val="0048407A"/>
    <w:rsid w:val="0049213A"/>
    <w:rsid w:val="00492416"/>
    <w:rsid w:val="0049256B"/>
    <w:rsid w:val="004A4740"/>
    <w:rsid w:val="004B0EAF"/>
    <w:rsid w:val="004B15E9"/>
    <w:rsid w:val="004B1A80"/>
    <w:rsid w:val="004B235B"/>
    <w:rsid w:val="004B4591"/>
    <w:rsid w:val="004B5F11"/>
    <w:rsid w:val="004C067A"/>
    <w:rsid w:val="004C088E"/>
    <w:rsid w:val="004C1A27"/>
    <w:rsid w:val="004C1E8E"/>
    <w:rsid w:val="004C4C6A"/>
    <w:rsid w:val="004C69D1"/>
    <w:rsid w:val="004C6B64"/>
    <w:rsid w:val="004C6D24"/>
    <w:rsid w:val="004D2A73"/>
    <w:rsid w:val="004D76D2"/>
    <w:rsid w:val="004E2763"/>
    <w:rsid w:val="004E5F6A"/>
    <w:rsid w:val="004F3196"/>
    <w:rsid w:val="004F3F73"/>
    <w:rsid w:val="004F75EC"/>
    <w:rsid w:val="00507322"/>
    <w:rsid w:val="00512765"/>
    <w:rsid w:val="00516161"/>
    <w:rsid w:val="00520911"/>
    <w:rsid w:val="005258E5"/>
    <w:rsid w:val="0052648D"/>
    <w:rsid w:val="005407D7"/>
    <w:rsid w:val="00541B8D"/>
    <w:rsid w:val="00545E76"/>
    <w:rsid w:val="005469E4"/>
    <w:rsid w:val="005645DB"/>
    <w:rsid w:val="0057092F"/>
    <w:rsid w:val="00570BB8"/>
    <w:rsid w:val="00571548"/>
    <w:rsid w:val="005720C0"/>
    <w:rsid w:val="005743FB"/>
    <w:rsid w:val="005747B0"/>
    <w:rsid w:val="00575EA1"/>
    <w:rsid w:val="005760B7"/>
    <w:rsid w:val="00577709"/>
    <w:rsid w:val="0058054D"/>
    <w:rsid w:val="005811A1"/>
    <w:rsid w:val="005A12C9"/>
    <w:rsid w:val="005A3197"/>
    <w:rsid w:val="005A32F4"/>
    <w:rsid w:val="005A5E40"/>
    <w:rsid w:val="005B473C"/>
    <w:rsid w:val="005B6D43"/>
    <w:rsid w:val="005C01BC"/>
    <w:rsid w:val="005C24E3"/>
    <w:rsid w:val="005C251E"/>
    <w:rsid w:val="005C4433"/>
    <w:rsid w:val="005D0AE8"/>
    <w:rsid w:val="005D0CCE"/>
    <w:rsid w:val="005D4666"/>
    <w:rsid w:val="005E0686"/>
    <w:rsid w:val="005E389F"/>
    <w:rsid w:val="005E4E5C"/>
    <w:rsid w:val="005E70D6"/>
    <w:rsid w:val="005F1489"/>
    <w:rsid w:val="005F2805"/>
    <w:rsid w:val="005F3FEE"/>
    <w:rsid w:val="005F6DC7"/>
    <w:rsid w:val="00602C62"/>
    <w:rsid w:val="00622350"/>
    <w:rsid w:val="0062269D"/>
    <w:rsid w:val="00630557"/>
    <w:rsid w:val="0063080B"/>
    <w:rsid w:val="00631085"/>
    <w:rsid w:val="0063277B"/>
    <w:rsid w:val="006330E4"/>
    <w:rsid w:val="00635B1F"/>
    <w:rsid w:val="00642119"/>
    <w:rsid w:val="00643860"/>
    <w:rsid w:val="00645D49"/>
    <w:rsid w:val="00653874"/>
    <w:rsid w:val="00655439"/>
    <w:rsid w:val="0065632D"/>
    <w:rsid w:val="006566FF"/>
    <w:rsid w:val="00656C64"/>
    <w:rsid w:val="00664CAD"/>
    <w:rsid w:val="006654B9"/>
    <w:rsid w:val="00667E2F"/>
    <w:rsid w:val="0067551E"/>
    <w:rsid w:val="00676A56"/>
    <w:rsid w:val="0068197E"/>
    <w:rsid w:val="006829D3"/>
    <w:rsid w:val="00682B09"/>
    <w:rsid w:val="00684991"/>
    <w:rsid w:val="006851C7"/>
    <w:rsid w:val="00693965"/>
    <w:rsid w:val="0069463C"/>
    <w:rsid w:val="0069503B"/>
    <w:rsid w:val="0069681F"/>
    <w:rsid w:val="00697DC1"/>
    <w:rsid w:val="006A30F7"/>
    <w:rsid w:val="006A5928"/>
    <w:rsid w:val="006A6DDA"/>
    <w:rsid w:val="006B337C"/>
    <w:rsid w:val="006B4B27"/>
    <w:rsid w:val="006B569A"/>
    <w:rsid w:val="006C02AD"/>
    <w:rsid w:val="006C2C7B"/>
    <w:rsid w:val="006C38CC"/>
    <w:rsid w:val="006D038C"/>
    <w:rsid w:val="006D1DEF"/>
    <w:rsid w:val="006E0DD7"/>
    <w:rsid w:val="006E331E"/>
    <w:rsid w:val="006E4315"/>
    <w:rsid w:val="006E695D"/>
    <w:rsid w:val="006E6D41"/>
    <w:rsid w:val="006E6D89"/>
    <w:rsid w:val="006F2108"/>
    <w:rsid w:val="006F6AB9"/>
    <w:rsid w:val="006F73DF"/>
    <w:rsid w:val="006F7F6C"/>
    <w:rsid w:val="0070339C"/>
    <w:rsid w:val="00703CB9"/>
    <w:rsid w:val="00705E15"/>
    <w:rsid w:val="00706E62"/>
    <w:rsid w:val="00707C20"/>
    <w:rsid w:val="0071297E"/>
    <w:rsid w:val="007134C8"/>
    <w:rsid w:val="00714954"/>
    <w:rsid w:val="00716E50"/>
    <w:rsid w:val="00720118"/>
    <w:rsid w:val="00723D1F"/>
    <w:rsid w:val="0073243C"/>
    <w:rsid w:val="0073773F"/>
    <w:rsid w:val="007434EB"/>
    <w:rsid w:val="007448A5"/>
    <w:rsid w:val="007501BE"/>
    <w:rsid w:val="00751800"/>
    <w:rsid w:val="00751A08"/>
    <w:rsid w:val="00753408"/>
    <w:rsid w:val="0075573B"/>
    <w:rsid w:val="00760F04"/>
    <w:rsid w:val="00762EAC"/>
    <w:rsid w:val="007642C9"/>
    <w:rsid w:val="00764351"/>
    <w:rsid w:val="00764CF4"/>
    <w:rsid w:val="00767161"/>
    <w:rsid w:val="0077013A"/>
    <w:rsid w:val="00772146"/>
    <w:rsid w:val="007741A8"/>
    <w:rsid w:val="0078026E"/>
    <w:rsid w:val="00782702"/>
    <w:rsid w:val="00782CAA"/>
    <w:rsid w:val="0078350D"/>
    <w:rsid w:val="00785E25"/>
    <w:rsid w:val="00791B4F"/>
    <w:rsid w:val="00791E6A"/>
    <w:rsid w:val="00792635"/>
    <w:rsid w:val="007956F2"/>
    <w:rsid w:val="0079668F"/>
    <w:rsid w:val="00796704"/>
    <w:rsid w:val="007A230F"/>
    <w:rsid w:val="007A4522"/>
    <w:rsid w:val="007A536B"/>
    <w:rsid w:val="007A540C"/>
    <w:rsid w:val="007A6F59"/>
    <w:rsid w:val="007B23F0"/>
    <w:rsid w:val="007B325F"/>
    <w:rsid w:val="007B5F60"/>
    <w:rsid w:val="007B70B4"/>
    <w:rsid w:val="007C3BA5"/>
    <w:rsid w:val="007C565B"/>
    <w:rsid w:val="007C5B75"/>
    <w:rsid w:val="007D1484"/>
    <w:rsid w:val="007D252A"/>
    <w:rsid w:val="007D286B"/>
    <w:rsid w:val="007D59B1"/>
    <w:rsid w:val="007D6EEA"/>
    <w:rsid w:val="007E65C1"/>
    <w:rsid w:val="007F016C"/>
    <w:rsid w:val="007F3049"/>
    <w:rsid w:val="007F45A2"/>
    <w:rsid w:val="00801036"/>
    <w:rsid w:val="00801730"/>
    <w:rsid w:val="00802CBB"/>
    <w:rsid w:val="00804C84"/>
    <w:rsid w:val="0080792E"/>
    <w:rsid w:val="00812996"/>
    <w:rsid w:val="00815186"/>
    <w:rsid w:val="00815898"/>
    <w:rsid w:val="008259D5"/>
    <w:rsid w:val="0083562F"/>
    <w:rsid w:val="008361D5"/>
    <w:rsid w:val="008413F7"/>
    <w:rsid w:val="00841DC5"/>
    <w:rsid w:val="00844715"/>
    <w:rsid w:val="0084557C"/>
    <w:rsid w:val="00853BD2"/>
    <w:rsid w:val="00855B68"/>
    <w:rsid w:val="00855E1E"/>
    <w:rsid w:val="0086071E"/>
    <w:rsid w:val="00861085"/>
    <w:rsid w:val="00873C08"/>
    <w:rsid w:val="0087433C"/>
    <w:rsid w:val="00876A70"/>
    <w:rsid w:val="00885723"/>
    <w:rsid w:val="00886434"/>
    <w:rsid w:val="00892BE9"/>
    <w:rsid w:val="0089303C"/>
    <w:rsid w:val="00895BF6"/>
    <w:rsid w:val="008A1D92"/>
    <w:rsid w:val="008A4744"/>
    <w:rsid w:val="008A5DCF"/>
    <w:rsid w:val="008A7487"/>
    <w:rsid w:val="008A784E"/>
    <w:rsid w:val="008A79AD"/>
    <w:rsid w:val="008B2D4A"/>
    <w:rsid w:val="008B3EB5"/>
    <w:rsid w:val="008B55E2"/>
    <w:rsid w:val="008B5D62"/>
    <w:rsid w:val="008C0578"/>
    <w:rsid w:val="008C357C"/>
    <w:rsid w:val="008C405A"/>
    <w:rsid w:val="008D4F53"/>
    <w:rsid w:val="008D79C5"/>
    <w:rsid w:val="008E069C"/>
    <w:rsid w:val="008E096F"/>
    <w:rsid w:val="008E2009"/>
    <w:rsid w:val="008E69DD"/>
    <w:rsid w:val="008E755F"/>
    <w:rsid w:val="008E79EA"/>
    <w:rsid w:val="008E7A98"/>
    <w:rsid w:val="008F0DAB"/>
    <w:rsid w:val="008F532B"/>
    <w:rsid w:val="008F5D61"/>
    <w:rsid w:val="009025D1"/>
    <w:rsid w:val="0090272F"/>
    <w:rsid w:val="009079CC"/>
    <w:rsid w:val="00910687"/>
    <w:rsid w:val="00915232"/>
    <w:rsid w:val="0092052B"/>
    <w:rsid w:val="00921EE1"/>
    <w:rsid w:val="00923FBA"/>
    <w:rsid w:val="0092632C"/>
    <w:rsid w:val="009437AD"/>
    <w:rsid w:val="00947E46"/>
    <w:rsid w:val="00954E26"/>
    <w:rsid w:val="00956043"/>
    <w:rsid w:val="00956B08"/>
    <w:rsid w:val="00961F38"/>
    <w:rsid w:val="00962494"/>
    <w:rsid w:val="009709DE"/>
    <w:rsid w:val="00980B8C"/>
    <w:rsid w:val="009842EB"/>
    <w:rsid w:val="00987954"/>
    <w:rsid w:val="00993B1A"/>
    <w:rsid w:val="00995166"/>
    <w:rsid w:val="0099574B"/>
    <w:rsid w:val="009A285B"/>
    <w:rsid w:val="009A2BAE"/>
    <w:rsid w:val="009A6E5D"/>
    <w:rsid w:val="009B0F46"/>
    <w:rsid w:val="009B6450"/>
    <w:rsid w:val="009C365D"/>
    <w:rsid w:val="009C4C0C"/>
    <w:rsid w:val="009D01D4"/>
    <w:rsid w:val="009D0C0F"/>
    <w:rsid w:val="009D724B"/>
    <w:rsid w:val="009E5540"/>
    <w:rsid w:val="009E570B"/>
    <w:rsid w:val="009E7DDB"/>
    <w:rsid w:val="009F48F1"/>
    <w:rsid w:val="009F54BA"/>
    <w:rsid w:val="00A03052"/>
    <w:rsid w:val="00A032AC"/>
    <w:rsid w:val="00A05D42"/>
    <w:rsid w:val="00A0661E"/>
    <w:rsid w:val="00A07304"/>
    <w:rsid w:val="00A104DD"/>
    <w:rsid w:val="00A105EF"/>
    <w:rsid w:val="00A12EE4"/>
    <w:rsid w:val="00A13B6B"/>
    <w:rsid w:val="00A13D59"/>
    <w:rsid w:val="00A15DF9"/>
    <w:rsid w:val="00A20048"/>
    <w:rsid w:val="00A27FBB"/>
    <w:rsid w:val="00A3140A"/>
    <w:rsid w:val="00A320BA"/>
    <w:rsid w:val="00A32426"/>
    <w:rsid w:val="00A339F3"/>
    <w:rsid w:val="00A40823"/>
    <w:rsid w:val="00A424FD"/>
    <w:rsid w:val="00A51E86"/>
    <w:rsid w:val="00A53703"/>
    <w:rsid w:val="00A5409E"/>
    <w:rsid w:val="00A615EC"/>
    <w:rsid w:val="00A62C9A"/>
    <w:rsid w:val="00A6321A"/>
    <w:rsid w:val="00A665B5"/>
    <w:rsid w:val="00A66B62"/>
    <w:rsid w:val="00A676C1"/>
    <w:rsid w:val="00A67786"/>
    <w:rsid w:val="00A74E3E"/>
    <w:rsid w:val="00A76DFE"/>
    <w:rsid w:val="00A7786B"/>
    <w:rsid w:val="00A83D22"/>
    <w:rsid w:val="00A911B2"/>
    <w:rsid w:val="00A92B70"/>
    <w:rsid w:val="00A95A15"/>
    <w:rsid w:val="00AA598A"/>
    <w:rsid w:val="00AB4E6F"/>
    <w:rsid w:val="00AD0E68"/>
    <w:rsid w:val="00AD51BC"/>
    <w:rsid w:val="00AD59C3"/>
    <w:rsid w:val="00AD7E31"/>
    <w:rsid w:val="00AE2339"/>
    <w:rsid w:val="00AE2A82"/>
    <w:rsid w:val="00AE57FF"/>
    <w:rsid w:val="00AF25E8"/>
    <w:rsid w:val="00B0156A"/>
    <w:rsid w:val="00B02E32"/>
    <w:rsid w:val="00B06F64"/>
    <w:rsid w:val="00B078B3"/>
    <w:rsid w:val="00B14747"/>
    <w:rsid w:val="00B21627"/>
    <w:rsid w:val="00B26BFD"/>
    <w:rsid w:val="00B32D34"/>
    <w:rsid w:val="00B34859"/>
    <w:rsid w:val="00B34A7A"/>
    <w:rsid w:val="00B37062"/>
    <w:rsid w:val="00B444F3"/>
    <w:rsid w:val="00B4455C"/>
    <w:rsid w:val="00B454B1"/>
    <w:rsid w:val="00B50844"/>
    <w:rsid w:val="00B515FF"/>
    <w:rsid w:val="00B562C8"/>
    <w:rsid w:val="00B578A8"/>
    <w:rsid w:val="00B61A88"/>
    <w:rsid w:val="00B61FD0"/>
    <w:rsid w:val="00B6302E"/>
    <w:rsid w:val="00B65F93"/>
    <w:rsid w:val="00B67634"/>
    <w:rsid w:val="00B67782"/>
    <w:rsid w:val="00B83A84"/>
    <w:rsid w:val="00B84970"/>
    <w:rsid w:val="00B8788D"/>
    <w:rsid w:val="00B934D5"/>
    <w:rsid w:val="00B96139"/>
    <w:rsid w:val="00BA0E39"/>
    <w:rsid w:val="00BA1831"/>
    <w:rsid w:val="00BA212F"/>
    <w:rsid w:val="00BA7780"/>
    <w:rsid w:val="00BB10FF"/>
    <w:rsid w:val="00BB375C"/>
    <w:rsid w:val="00BC04F8"/>
    <w:rsid w:val="00BC1198"/>
    <w:rsid w:val="00BC6356"/>
    <w:rsid w:val="00BC712E"/>
    <w:rsid w:val="00BC78E4"/>
    <w:rsid w:val="00BC7B6E"/>
    <w:rsid w:val="00BD5939"/>
    <w:rsid w:val="00BE2B79"/>
    <w:rsid w:val="00BE784B"/>
    <w:rsid w:val="00BF2C68"/>
    <w:rsid w:val="00BF36CE"/>
    <w:rsid w:val="00C01FB8"/>
    <w:rsid w:val="00C06A01"/>
    <w:rsid w:val="00C0733C"/>
    <w:rsid w:val="00C0773C"/>
    <w:rsid w:val="00C1086E"/>
    <w:rsid w:val="00C12284"/>
    <w:rsid w:val="00C144D3"/>
    <w:rsid w:val="00C15FFC"/>
    <w:rsid w:val="00C161E0"/>
    <w:rsid w:val="00C226EE"/>
    <w:rsid w:val="00C233AF"/>
    <w:rsid w:val="00C23B27"/>
    <w:rsid w:val="00C23EAF"/>
    <w:rsid w:val="00C24E30"/>
    <w:rsid w:val="00C34FB6"/>
    <w:rsid w:val="00C35719"/>
    <w:rsid w:val="00C35852"/>
    <w:rsid w:val="00C35DE5"/>
    <w:rsid w:val="00C3773D"/>
    <w:rsid w:val="00C378A5"/>
    <w:rsid w:val="00C526C4"/>
    <w:rsid w:val="00C54677"/>
    <w:rsid w:val="00C56655"/>
    <w:rsid w:val="00C60883"/>
    <w:rsid w:val="00C61E62"/>
    <w:rsid w:val="00C670FB"/>
    <w:rsid w:val="00C70BEE"/>
    <w:rsid w:val="00C715F2"/>
    <w:rsid w:val="00C747BA"/>
    <w:rsid w:val="00C777B0"/>
    <w:rsid w:val="00C80DFE"/>
    <w:rsid w:val="00C84BE3"/>
    <w:rsid w:val="00C926FC"/>
    <w:rsid w:val="00C950A7"/>
    <w:rsid w:val="00C951E3"/>
    <w:rsid w:val="00C97E35"/>
    <w:rsid w:val="00CA2701"/>
    <w:rsid w:val="00CA4A8F"/>
    <w:rsid w:val="00CA54F1"/>
    <w:rsid w:val="00CA7A44"/>
    <w:rsid w:val="00CA7DD6"/>
    <w:rsid w:val="00CB1C57"/>
    <w:rsid w:val="00CB49EB"/>
    <w:rsid w:val="00CC10F4"/>
    <w:rsid w:val="00CC341F"/>
    <w:rsid w:val="00CC3A6B"/>
    <w:rsid w:val="00CC49D7"/>
    <w:rsid w:val="00CC6F66"/>
    <w:rsid w:val="00CD2B9B"/>
    <w:rsid w:val="00CE05B7"/>
    <w:rsid w:val="00CE0E08"/>
    <w:rsid w:val="00CF0F2C"/>
    <w:rsid w:val="00CF5ECA"/>
    <w:rsid w:val="00D01965"/>
    <w:rsid w:val="00D034D5"/>
    <w:rsid w:val="00D05887"/>
    <w:rsid w:val="00D07BA4"/>
    <w:rsid w:val="00D1036C"/>
    <w:rsid w:val="00D14C9A"/>
    <w:rsid w:val="00D167DC"/>
    <w:rsid w:val="00D17525"/>
    <w:rsid w:val="00D2592F"/>
    <w:rsid w:val="00D25AE2"/>
    <w:rsid w:val="00D26EBA"/>
    <w:rsid w:val="00D327B2"/>
    <w:rsid w:val="00D32DF3"/>
    <w:rsid w:val="00D437BB"/>
    <w:rsid w:val="00D46957"/>
    <w:rsid w:val="00D50E8F"/>
    <w:rsid w:val="00D52A4F"/>
    <w:rsid w:val="00D53423"/>
    <w:rsid w:val="00D55AAC"/>
    <w:rsid w:val="00D5612E"/>
    <w:rsid w:val="00D561CE"/>
    <w:rsid w:val="00D56D38"/>
    <w:rsid w:val="00D66B7F"/>
    <w:rsid w:val="00D67862"/>
    <w:rsid w:val="00D67AAD"/>
    <w:rsid w:val="00D73124"/>
    <w:rsid w:val="00D7428A"/>
    <w:rsid w:val="00D778FA"/>
    <w:rsid w:val="00D77C5D"/>
    <w:rsid w:val="00D830F2"/>
    <w:rsid w:val="00D84FB7"/>
    <w:rsid w:val="00D8560D"/>
    <w:rsid w:val="00D85D2B"/>
    <w:rsid w:val="00D94B16"/>
    <w:rsid w:val="00D94C94"/>
    <w:rsid w:val="00D94E0E"/>
    <w:rsid w:val="00D97353"/>
    <w:rsid w:val="00DA5031"/>
    <w:rsid w:val="00DA5A4F"/>
    <w:rsid w:val="00DB11FC"/>
    <w:rsid w:val="00DB1241"/>
    <w:rsid w:val="00DB15C8"/>
    <w:rsid w:val="00DB1C1A"/>
    <w:rsid w:val="00DB5C5F"/>
    <w:rsid w:val="00DB62D4"/>
    <w:rsid w:val="00DC1011"/>
    <w:rsid w:val="00DC273E"/>
    <w:rsid w:val="00DC37A1"/>
    <w:rsid w:val="00DC4CF9"/>
    <w:rsid w:val="00DC5164"/>
    <w:rsid w:val="00DC5834"/>
    <w:rsid w:val="00DC6A37"/>
    <w:rsid w:val="00DE07B8"/>
    <w:rsid w:val="00DE3221"/>
    <w:rsid w:val="00DF1B32"/>
    <w:rsid w:val="00DF7764"/>
    <w:rsid w:val="00E006F5"/>
    <w:rsid w:val="00E0119C"/>
    <w:rsid w:val="00E03DB2"/>
    <w:rsid w:val="00E04DCA"/>
    <w:rsid w:val="00E05478"/>
    <w:rsid w:val="00E11474"/>
    <w:rsid w:val="00E2328A"/>
    <w:rsid w:val="00E2471D"/>
    <w:rsid w:val="00E26368"/>
    <w:rsid w:val="00E31D9C"/>
    <w:rsid w:val="00E32B60"/>
    <w:rsid w:val="00E373D5"/>
    <w:rsid w:val="00E435C1"/>
    <w:rsid w:val="00E476C5"/>
    <w:rsid w:val="00E47F69"/>
    <w:rsid w:val="00E5139D"/>
    <w:rsid w:val="00E520E0"/>
    <w:rsid w:val="00E537A4"/>
    <w:rsid w:val="00E56B42"/>
    <w:rsid w:val="00E57BE0"/>
    <w:rsid w:val="00E64E0B"/>
    <w:rsid w:val="00E6640D"/>
    <w:rsid w:val="00E66713"/>
    <w:rsid w:val="00E672EB"/>
    <w:rsid w:val="00E70CAD"/>
    <w:rsid w:val="00E72325"/>
    <w:rsid w:val="00E75F67"/>
    <w:rsid w:val="00E767F3"/>
    <w:rsid w:val="00E80672"/>
    <w:rsid w:val="00E90825"/>
    <w:rsid w:val="00E9128F"/>
    <w:rsid w:val="00E94643"/>
    <w:rsid w:val="00EA131D"/>
    <w:rsid w:val="00EA36AF"/>
    <w:rsid w:val="00EA39C3"/>
    <w:rsid w:val="00EA3BD1"/>
    <w:rsid w:val="00EA41BC"/>
    <w:rsid w:val="00EC18AF"/>
    <w:rsid w:val="00ED1183"/>
    <w:rsid w:val="00ED1691"/>
    <w:rsid w:val="00ED5F48"/>
    <w:rsid w:val="00ED66B4"/>
    <w:rsid w:val="00ED68C5"/>
    <w:rsid w:val="00ED70AD"/>
    <w:rsid w:val="00EE0E84"/>
    <w:rsid w:val="00EE2D9B"/>
    <w:rsid w:val="00EE4B24"/>
    <w:rsid w:val="00EE5843"/>
    <w:rsid w:val="00EE6845"/>
    <w:rsid w:val="00EE6C45"/>
    <w:rsid w:val="00EE6E11"/>
    <w:rsid w:val="00EE7DE5"/>
    <w:rsid w:val="00EF11BD"/>
    <w:rsid w:val="00EF31A2"/>
    <w:rsid w:val="00EF71C6"/>
    <w:rsid w:val="00EF7855"/>
    <w:rsid w:val="00F003A9"/>
    <w:rsid w:val="00F003E1"/>
    <w:rsid w:val="00F00C7D"/>
    <w:rsid w:val="00F01CE1"/>
    <w:rsid w:val="00F055A1"/>
    <w:rsid w:val="00F11615"/>
    <w:rsid w:val="00F14741"/>
    <w:rsid w:val="00F17D5A"/>
    <w:rsid w:val="00F221F1"/>
    <w:rsid w:val="00F256EC"/>
    <w:rsid w:val="00F2596C"/>
    <w:rsid w:val="00F315B8"/>
    <w:rsid w:val="00F3266F"/>
    <w:rsid w:val="00F33C03"/>
    <w:rsid w:val="00F34A40"/>
    <w:rsid w:val="00F40BD3"/>
    <w:rsid w:val="00F45433"/>
    <w:rsid w:val="00F51DA0"/>
    <w:rsid w:val="00F5341D"/>
    <w:rsid w:val="00F57619"/>
    <w:rsid w:val="00F6717E"/>
    <w:rsid w:val="00F71489"/>
    <w:rsid w:val="00F7178B"/>
    <w:rsid w:val="00F71E48"/>
    <w:rsid w:val="00F72366"/>
    <w:rsid w:val="00F7572E"/>
    <w:rsid w:val="00F76A26"/>
    <w:rsid w:val="00F81124"/>
    <w:rsid w:val="00F82799"/>
    <w:rsid w:val="00F8282D"/>
    <w:rsid w:val="00F865DC"/>
    <w:rsid w:val="00F867A5"/>
    <w:rsid w:val="00F86DB3"/>
    <w:rsid w:val="00F90F7C"/>
    <w:rsid w:val="00F9178B"/>
    <w:rsid w:val="00F95903"/>
    <w:rsid w:val="00F96BDE"/>
    <w:rsid w:val="00F9789D"/>
    <w:rsid w:val="00FA02E2"/>
    <w:rsid w:val="00FA6EC6"/>
    <w:rsid w:val="00FB1DDB"/>
    <w:rsid w:val="00FB2119"/>
    <w:rsid w:val="00FB510B"/>
    <w:rsid w:val="00FC0A29"/>
    <w:rsid w:val="00FC18F3"/>
    <w:rsid w:val="00FC2D8B"/>
    <w:rsid w:val="00FC2FDC"/>
    <w:rsid w:val="00FC3DC5"/>
    <w:rsid w:val="00FC3EA0"/>
    <w:rsid w:val="00FD2DCA"/>
    <w:rsid w:val="00FE0E59"/>
    <w:rsid w:val="00FE608A"/>
    <w:rsid w:val="00FE6C7C"/>
    <w:rsid w:val="00FE7349"/>
    <w:rsid w:val="00FF0255"/>
    <w:rsid w:val="00FF609A"/>
    <w:rsid w:val="00FF63B6"/>
    <w:rsid w:val="00FF7C0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CFE50"/>
  <w15:docId w15:val="{A35B1C7A-E3F1-4ED8-86F0-DFB69484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5E76"/>
    <w:pPr>
      <w:spacing w:line="264" w:lineRule="atLeast"/>
    </w:pPr>
    <w:rPr>
      <w:rFonts w:ascii="Melior Com" w:hAnsi="Melior Com"/>
      <w:sz w:val="22"/>
      <w:szCs w:val="24"/>
    </w:rPr>
  </w:style>
  <w:style w:type="paragraph" w:styleId="berschrift1">
    <w:name w:val="heading 1"/>
    <w:basedOn w:val="Standard"/>
    <w:next w:val="Standard"/>
    <w:link w:val="berschrift1Zchn"/>
    <w:uiPriority w:val="9"/>
    <w:qFormat/>
    <w:rsid w:val="0063277B"/>
    <w:pPr>
      <w:keepNext/>
      <w:numPr>
        <w:numId w:val="2"/>
      </w:numPr>
      <w:outlineLvl w:val="0"/>
    </w:pPr>
    <w:rPr>
      <w:rFonts w:cs="Arial"/>
      <w:b/>
      <w:bCs/>
      <w:kern w:val="32"/>
      <w:szCs w:val="32"/>
    </w:rPr>
  </w:style>
  <w:style w:type="paragraph" w:styleId="berschrift2">
    <w:name w:val="heading 2"/>
    <w:basedOn w:val="Standard"/>
    <w:next w:val="Standard"/>
    <w:link w:val="berschrift2Zchn"/>
    <w:uiPriority w:val="9"/>
    <w:qFormat/>
    <w:rsid w:val="0063277B"/>
    <w:pPr>
      <w:keepNext/>
      <w:numPr>
        <w:numId w:val="3"/>
      </w:numPr>
      <w:outlineLvl w:val="1"/>
    </w:pPr>
    <w:rPr>
      <w:rFonts w:cs="Arial"/>
      <w:b/>
      <w:bCs/>
      <w:iCs/>
      <w:szCs w:val="28"/>
    </w:rPr>
  </w:style>
  <w:style w:type="paragraph" w:styleId="berschrift3">
    <w:name w:val="heading 3"/>
    <w:basedOn w:val="Standard"/>
    <w:next w:val="Standard"/>
    <w:link w:val="berschrift3Zchn"/>
    <w:uiPriority w:val="9"/>
    <w:qFormat/>
    <w:rsid w:val="003A363B"/>
    <w:pPr>
      <w:keepNext/>
      <w:outlineLvl w:val="2"/>
    </w:pPr>
    <w:rPr>
      <w:rFonts w:cs="Arial"/>
      <w:b/>
      <w:bCs/>
      <w:szCs w:val="26"/>
    </w:rPr>
  </w:style>
  <w:style w:type="paragraph" w:styleId="berschrift4">
    <w:name w:val="heading 4"/>
    <w:basedOn w:val="Standard"/>
    <w:next w:val="Standard"/>
    <w:link w:val="berschrift4Zchn"/>
    <w:uiPriority w:val="9"/>
    <w:semiHidden/>
    <w:unhideWhenUsed/>
    <w:qFormat/>
    <w:rsid w:val="004C6D2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E0A91"/>
    <w:rPr>
      <w:rFonts w:ascii="Melior Com" w:hAnsi="Melior Com" w:cs="Arial"/>
      <w:b/>
      <w:bCs/>
      <w:iCs/>
      <w:sz w:val="22"/>
      <w:szCs w:val="28"/>
    </w:rPr>
  </w:style>
  <w:style w:type="paragraph" w:styleId="Kopfzeile">
    <w:name w:val="header"/>
    <w:basedOn w:val="Standard"/>
    <w:rsid w:val="00E767F3"/>
    <w:pPr>
      <w:spacing w:line="240" w:lineRule="auto"/>
    </w:pPr>
    <w:rPr>
      <w:sz w:val="18"/>
    </w:rPr>
  </w:style>
  <w:style w:type="paragraph" w:styleId="Fuzeile">
    <w:name w:val="footer"/>
    <w:basedOn w:val="Standard"/>
    <w:rsid w:val="00853BD2"/>
    <w:pPr>
      <w:framePr w:w="9866" w:vSpace="284" w:wrap="around" w:hAnchor="text" w:yAlign="bottom"/>
      <w:pBdr>
        <w:top w:val="single" w:sz="4" w:space="5" w:color="auto"/>
      </w:pBdr>
      <w:tabs>
        <w:tab w:val="center" w:pos="4536"/>
        <w:tab w:val="right" w:pos="9072"/>
      </w:tabs>
      <w:spacing w:line="210" w:lineRule="atLeast"/>
    </w:pPr>
    <w:rPr>
      <w:sz w:val="18"/>
    </w:rPr>
  </w:style>
  <w:style w:type="character" w:styleId="Seitenzahl">
    <w:name w:val="page number"/>
    <w:basedOn w:val="Absatz-Standardschriftart"/>
    <w:rsid w:val="009A285B"/>
  </w:style>
  <w:style w:type="paragraph" w:customStyle="1" w:styleId="Betreff">
    <w:name w:val="Betreff"/>
    <w:basedOn w:val="Standard"/>
    <w:next w:val="Standard"/>
    <w:rsid w:val="00D97353"/>
    <w:pPr>
      <w:spacing w:after="264"/>
    </w:pPr>
    <w:rPr>
      <w:b/>
    </w:rPr>
  </w:style>
  <w:style w:type="table" w:styleId="Tabellenraster">
    <w:name w:val="Table Grid"/>
    <w:basedOn w:val="NormaleTabelle"/>
    <w:rsid w:val="004315C6"/>
    <w:pPr>
      <w:spacing w:line="264" w:lineRule="atLeast"/>
    </w:pPr>
    <w:rPr>
      <w:rFonts w:ascii="Melior Com" w:hAnsi="Melior Com"/>
    </w:rPr>
    <w:tblPr>
      <w:tblBorders>
        <w:top w:val="single" w:sz="4" w:space="0" w:color="auto"/>
      </w:tblBorders>
      <w:tblCellMar>
        <w:left w:w="0" w:type="dxa"/>
        <w:right w:w="170" w:type="dxa"/>
      </w:tblCellMar>
    </w:tblPr>
    <w:tblStylePr w:type="firstRow">
      <w:rPr>
        <w:b/>
        <w:i w:val="0"/>
      </w:rPr>
      <w:tblPr/>
      <w:tcPr>
        <w:tcBorders>
          <w:top w:val="nil"/>
          <w:left w:val="nil"/>
          <w:bottom w:val="nil"/>
          <w:right w:val="nil"/>
          <w:insideH w:val="nil"/>
          <w:insideV w:val="nil"/>
          <w:tl2br w:val="nil"/>
          <w:tr2bl w:val="nil"/>
        </w:tcBorders>
      </w:tcPr>
    </w:tblStylePr>
    <w:tblStylePr w:type="lastRow">
      <w:tblPr>
        <w:tblCellMar>
          <w:top w:w="0" w:type="dxa"/>
          <w:left w:w="0" w:type="dxa"/>
          <w:bottom w:w="113" w:type="dxa"/>
          <w:right w:w="170" w:type="dxa"/>
        </w:tblCellMar>
      </w:tblPr>
    </w:tblStylePr>
    <w:tblStylePr w:type="neCell">
      <w:tblPr>
        <w:tblCellMar>
          <w:top w:w="57" w:type="dxa"/>
          <w:left w:w="0" w:type="dxa"/>
          <w:bottom w:w="170" w:type="dxa"/>
          <w:right w:w="170" w:type="dxa"/>
        </w:tblCellMar>
      </w:tblPr>
    </w:tblStylePr>
  </w:style>
  <w:style w:type="paragraph" w:customStyle="1" w:styleId="Fuzeilehngend">
    <w:name w:val="Fußzeile (hängend)"/>
    <w:basedOn w:val="Fuzeile"/>
    <w:rsid w:val="00A320BA"/>
    <w:pPr>
      <w:framePr w:wrap="around" w:hAnchor="page" w:x="1368"/>
      <w:ind w:left="1701" w:hanging="1701"/>
    </w:pPr>
  </w:style>
  <w:style w:type="paragraph" w:styleId="Aufzhlungszeichen">
    <w:name w:val="List Bullet"/>
    <w:basedOn w:val="Standard"/>
    <w:rsid w:val="00682B09"/>
    <w:pPr>
      <w:numPr>
        <w:numId w:val="1"/>
      </w:numPr>
      <w:tabs>
        <w:tab w:val="clear" w:pos="360"/>
        <w:tab w:val="left" w:pos="284"/>
      </w:tabs>
      <w:ind w:left="568" w:hanging="284"/>
    </w:pPr>
  </w:style>
  <w:style w:type="table" w:customStyle="1" w:styleId="TabellengitternetzmitRahmen">
    <w:name w:val="Tabellengitternetz (mit Rahmen)"/>
    <w:basedOn w:val="Tabellenraster"/>
    <w:rsid w:val="004315C6"/>
    <w:tblPr/>
    <w:tblStylePr w:type="firstRow">
      <w:rPr>
        <w:b/>
        <w:i w:val="0"/>
      </w:rPr>
      <w:tblPr/>
      <w:tcPr>
        <w:tcBorders>
          <w:top w:val="single" w:sz="4" w:space="0" w:color="auto"/>
          <w:left w:val="nil"/>
          <w:bottom w:val="single" w:sz="4" w:space="0" w:color="auto"/>
          <w:right w:val="nil"/>
          <w:insideH w:val="nil"/>
          <w:insideV w:val="nil"/>
          <w:tl2br w:val="nil"/>
          <w:tr2bl w:val="nil"/>
        </w:tcBorders>
      </w:tcPr>
    </w:tblStylePr>
    <w:tblStylePr w:type="lastRow">
      <w:tblPr>
        <w:tblCellMar>
          <w:top w:w="0" w:type="dxa"/>
          <w:left w:w="0" w:type="dxa"/>
          <w:bottom w:w="113" w:type="dxa"/>
          <w:right w:w="170" w:type="dxa"/>
        </w:tblCellMar>
      </w:tblPr>
    </w:tblStylePr>
    <w:tblStylePr w:type="neCell">
      <w:tblPr>
        <w:tblCellMar>
          <w:top w:w="57" w:type="dxa"/>
          <w:left w:w="0" w:type="dxa"/>
          <w:bottom w:w="170" w:type="dxa"/>
          <w:right w:w="170" w:type="dxa"/>
        </w:tblCellMar>
      </w:tblPr>
    </w:tblStylePr>
  </w:style>
  <w:style w:type="character" w:styleId="Hyperlink">
    <w:name w:val="Hyperlink"/>
    <w:basedOn w:val="Absatz-Standardschriftart"/>
    <w:uiPriority w:val="99"/>
    <w:rsid w:val="000213A0"/>
    <w:rPr>
      <w:color w:val="auto"/>
      <w:u w:val="none"/>
    </w:rPr>
  </w:style>
  <w:style w:type="paragraph" w:styleId="Titel">
    <w:name w:val="Title"/>
    <w:basedOn w:val="Standard"/>
    <w:next w:val="Standard"/>
    <w:qFormat/>
    <w:rsid w:val="00853BD2"/>
    <w:pPr>
      <w:framePr w:w="9866" w:h="1247" w:hRule="exact" w:vSpace="425" w:wrap="around" w:vAnchor="page" w:hAnchor="page" w:x="1362" w:y="2779"/>
      <w:pBdr>
        <w:top w:val="single" w:sz="4" w:space="1" w:color="auto"/>
        <w:bottom w:val="single" w:sz="4" w:space="1" w:color="auto"/>
      </w:pBdr>
      <w:tabs>
        <w:tab w:val="center" w:pos="4536"/>
        <w:tab w:val="right" w:pos="9072"/>
      </w:tabs>
      <w:spacing w:line="360" w:lineRule="exact"/>
    </w:pPr>
    <w:rPr>
      <w:sz w:val="30"/>
    </w:rPr>
  </w:style>
  <w:style w:type="paragraph" w:customStyle="1" w:styleId="Organisationseinheit">
    <w:name w:val="Organisationseinheit"/>
    <w:basedOn w:val="Standard"/>
    <w:rsid w:val="00F90F7C"/>
    <w:pPr>
      <w:framePr w:w="3232" w:wrap="around" w:vAnchor="page" w:hAnchor="page" w:x="1362" w:y="1214"/>
    </w:pPr>
    <w:rPr>
      <w:b/>
    </w:rPr>
  </w:style>
  <w:style w:type="paragraph" w:customStyle="1" w:styleId="Produkt">
    <w:name w:val="Produkt"/>
    <w:basedOn w:val="Titel"/>
    <w:next w:val="Titel"/>
    <w:rsid w:val="00A320BA"/>
    <w:pPr>
      <w:framePr w:wrap="around"/>
    </w:pPr>
    <w:rPr>
      <w:b/>
    </w:rPr>
  </w:style>
  <w:style w:type="character" w:styleId="Fett">
    <w:name w:val="Strong"/>
    <w:basedOn w:val="Absatz-Standardschriftart"/>
    <w:uiPriority w:val="22"/>
    <w:qFormat/>
    <w:rsid w:val="003452A8"/>
    <w:rPr>
      <w:b/>
      <w:bCs/>
    </w:rPr>
  </w:style>
  <w:style w:type="paragraph" w:customStyle="1" w:styleId="FuzeileDatum">
    <w:name w:val="Fußzeile (Datum)"/>
    <w:basedOn w:val="Fuzeile"/>
    <w:next w:val="Fuzeile"/>
    <w:rsid w:val="00D94E0E"/>
    <w:pPr>
      <w:framePr w:wrap="around"/>
      <w:spacing w:after="210"/>
    </w:pPr>
    <w:rPr>
      <w:b/>
    </w:rPr>
  </w:style>
  <w:style w:type="paragraph" w:styleId="Untertitel">
    <w:name w:val="Subtitle"/>
    <w:basedOn w:val="Titel"/>
    <w:qFormat/>
    <w:rsid w:val="00E05478"/>
    <w:pPr>
      <w:framePr w:w="4082" w:hRule="auto" w:vSpace="0" w:wrap="around" w:x="7315" w:y="1061"/>
      <w:pBdr>
        <w:top w:val="none" w:sz="0" w:space="0" w:color="auto"/>
        <w:bottom w:val="none" w:sz="0" w:space="0" w:color="auto"/>
      </w:pBdr>
      <w:spacing w:line="430" w:lineRule="exact"/>
    </w:pPr>
    <w:rPr>
      <w:color w:val="808080"/>
      <w:sz w:val="36"/>
    </w:rPr>
  </w:style>
  <w:style w:type="paragraph" w:customStyle="1" w:styleId="Titelblatt">
    <w:name w:val="Titelblatt"/>
    <w:basedOn w:val="Standard"/>
    <w:rsid w:val="00123EA3"/>
    <w:pPr>
      <w:spacing w:before="792" w:after="264" w:line="792" w:lineRule="atLeast"/>
    </w:pPr>
    <w:rPr>
      <w:b/>
      <w:sz w:val="60"/>
    </w:rPr>
  </w:style>
  <w:style w:type="paragraph" w:customStyle="1" w:styleId="Anlage">
    <w:name w:val="Anlage"/>
    <w:basedOn w:val="berschrift1"/>
    <w:rsid w:val="006E6D89"/>
    <w:pPr>
      <w:numPr>
        <w:numId w:val="0"/>
      </w:numPr>
      <w:spacing w:line="308" w:lineRule="atLeast"/>
      <w:jc w:val="right"/>
    </w:pPr>
  </w:style>
  <w:style w:type="paragraph" w:styleId="Sprechblasentext">
    <w:name w:val="Balloon Text"/>
    <w:basedOn w:val="Standard"/>
    <w:semiHidden/>
    <w:rsid w:val="003053E3"/>
    <w:rPr>
      <w:rFonts w:ascii="Tahoma" w:hAnsi="Tahoma" w:cs="Tahoma"/>
      <w:sz w:val="16"/>
      <w:szCs w:val="16"/>
    </w:rPr>
  </w:style>
  <w:style w:type="paragraph" w:customStyle="1" w:styleId="Marginalie">
    <w:name w:val="Marginalie"/>
    <w:basedOn w:val="Standard"/>
    <w:rsid w:val="005760B7"/>
    <w:pPr>
      <w:framePr w:w="3175" w:wrap="around" w:vAnchor="page" w:hAnchor="page" w:x="1362" w:y="5926"/>
      <w:spacing w:line="210" w:lineRule="atLeast"/>
    </w:pPr>
    <w:rPr>
      <w:sz w:val="18"/>
    </w:rPr>
  </w:style>
  <w:style w:type="character" w:styleId="Platzhaltertext">
    <w:name w:val="Placeholder Text"/>
    <w:basedOn w:val="Absatz-Standardschriftart"/>
    <w:uiPriority w:val="99"/>
    <w:semiHidden/>
    <w:rsid w:val="00A03052"/>
    <w:rPr>
      <w:color w:val="808080"/>
    </w:rPr>
  </w:style>
  <w:style w:type="paragraph" w:styleId="Listenabsatz">
    <w:name w:val="List Paragraph"/>
    <w:basedOn w:val="Standard"/>
    <w:uiPriority w:val="34"/>
    <w:qFormat/>
    <w:rsid w:val="0087433C"/>
    <w:pPr>
      <w:spacing w:after="200" w:line="276" w:lineRule="auto"/>
      <w:ind w:left="720"/>
      <w:contextualSpacing/>
    </w:pPr>
    <w:rPr>
      <w:szCs w:val="22"/>
      <w:lang w:eastAsia="en-US"/>
    </w:rPr>
  </w:style>
  <w:style w:type="table" w:customStyle="1" w:styleId="Tabellenraster1">
    <w:name w:val="Tabellenraster1"/>
    <w:basedOn w:val="NormaleTabelle"/>
    <w:next w:val="Tabellenraster"/>
    <w:uiPriority w:val="39"/>
    <w:rsid w:val="004C1E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96139"/>
    <w:pPr>
      <w:spacing w:before="100" w:beforeAutospacing="1" w:after="100" w:afterAutospacing="1" w:line="240" w:lineRule="auto"/>
    </w:pPr>
    <w:rPr>
      <w:rFonts w:ascii="Times New Roman" w:hAnsi="Times New Roman"/>
      <w:sz w:val="24"/>
    </w:rPr>
  </w:style>
  <w:style w:type="character" w:styleId="HTMLAkronym">
    <w:name w:val="HTML Acronym"/>
    <w:basedOn w:val="Absatz-Standardschriftart"/>
    <w:uiPriority w:val="99"/>
    <w:semiHidden/>
    <w:unhideWhenUsed/>
    <w:rsid w:val="00B96139"/>
  </w:style>
  <w:style w:type="character" w:customStyle="1" w:styleId="apple-converted-space">
    <w:name w:val="apple-converted-space"/>
    <w:basedOn w:val="Absatz-Standardschriftart"/>
    <w:rsid w:val="00B96139"/>
  </w:style>
  <w:style w:type="paragraph" w:styleId="KeinLeerraum">
    <w:name w:val="No Spacing"/>
    <w:basedOn w:val="Standard"/>
    <w:uiPriority w:val="1"/>
    <w:qFormat/>
    <w:rsid w:val="00A05D42"/>
    <w:pPr>
      <w:spacing w:line="240" w:lineRule="auto"/>
    </w:pPr>
    <w:rPr>
      <w:rFonts w:ascii="Calibri" w:eastAsiaTheme="minorHAnsi" w:hAnsi="Calibri"/>
      <w:szCs w:val="22"/>
    </w:rPr>
  </w:style>
  <w:style w:type="paragraph" w:customStyle="1" w:styleId="memberlist-member-link">
    <w:name w:val="memberlist-member-link"/>
    <w:basedOn w:val="Standard"/>
    <w:rsid w:val="00667E2F"/>
    <w:pPr>
      <w:spacing w:before="100" w:beforeAutospacing="1" w:after="100" w:afterAutospacing="1" w:line="240" w:lineRule="auto"/>
    </w:pPr>
    <w:rPr>
      <w:rFonts w:ascii="Times New Roman" w:hAnsi="Times New Roman"/>
      <w:sz w:val="24"/>
    </w:rPr>
  </w:style>
  <w:style w:type="character" w:customStyle="1" w:styleId="berschrift1Zchn">
    <w:name w:val="Überschrift 1 Zchn"/>
    <w:basedOn w:val="Absatz-Standardschriftart"/>
    <w:link w:val="berschrift1"/>
    <w:uiPriority w:val="9"/>
    <w:rsid w:val="00667E2F"/>
    <w:rPr>
      <w:rFonts w:ascii="Melior Com" w:hAnsi="Melior Com" w:cs="Arial"/>
      <w:b/>
      <w:bCs/>
      <w:kern w:val="32"/>
      <w:sz w:val="22"/>
      <w:szCs w:val="32"/>
    </w:rPr>
  </w:style>
  <w:style w:type="character" w:customStyle="1" w:styleId="berschrift3Zchn">
    <w:name w:val="Überschrift 3 Zchn"/>
    <w:basedOn w:val="Absatz-Standardschriftart"/>
    <w:link w:val="berschrift3"/>
    <w:uiPriority w:val="9"/>
    <w:rsid w:val="00667E2F"/>
    <w:rPr>
      <w:rFonts w:ascii="Melior Com" w:hAnsi="Melior Com" w:cs="Arial"/>
      <w:b/>
      <w:bCs/>
      <w:sz w:val="22"/>
      <w:szCs w:val="26"/>
    </w:rPr>
  </w:style>
  <w:style w:type="character" w:styleId="BesuchterLink">
    <w:name w:val="FollowedHyperlink"/>
    <w:basedOn w:val="Absatz-Standardschriftart"/>
    <w:uiPriority w:val="99"/>
    <w:semiHidden/>
    <w:unhideWhenUsed/>
    <w:rsid w:val="00B61A88"/>
    <w:rPr>
      <w:color w:val="800080" w:themeColor="followedHyperlink"/>
      <w:u w:val="single"/>
    </w:rPr>
  </w:style>
  <w:style w:type="paragraph" w:styleId="NurText">
    <w:name w:val="Plain Text"/>
    <w:basedOn w:val="Standard"/>
    <w:link w:val="NurTextZchn"/>
    <w:uiPriority w:val="99"/>
    <w:unhideWhenUsed/>
    <w:rsid w:val="00347982"/>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347982"/>
    <w:rPr>
      <w:rFonts w:ascii="Calibri" w:eastAsiaTheme="minorHAnsi" w:hAnsi="Calibri" w:cstheme="minorBidi"/>
      <w:sz w:val="22"/>
      <w:szCs w:val="21"/>
      <w:lang w:eastAsia="en-US"/>
    </w:rPr>
  </w:style>
  <w:style w:type="character" w:customStyle="1" w:styleId="berschrift4Zchn">
    <w:name w:val="Überschrift 4 Zchn"/>
    <w:basedOn w:val="Absatz-Standardschriftart"/>
    <w:link w:val="berschrift4"/>
    <w:uiPriority w:val="9"/>
    <w:semiHidden/>
    <w:rsid w:val="004C6D24"/>
    <w:rPr>
      <w:rFonts w:asciiTheme="majorHAnsi" w:eastAsiaTheme="majorEastAsia" w:hAnsiTheme="majorHAnsi" w:cstheme="majorBidi"/>
      <w:i/>
      <w:iCs/>
      <w:color w:val="365F91" w:themeColor="accent1" w:themeShade="BF"/>
      <w:sz w:val="22"/>
      <w:szCs w:val="24"/>
    </w:rPr>
  </w:style>
  <w:style w:type="character" w:customStyle="1" w:styleId="rsbtntext">
    <w:name w:val="rsbtn_text"/>
    <w:basedOn w:val="Absatz-Standardschriftart"/>
    <w:rsid w:val="004C6D24"/>
  </w:style>
  <w:style w:type="paragraph" w:customStyle="1" w:styleId="picture">
    <w:name w:val="picture"/>
    <w:basedOn w:val="Standard"/>
    <w:rsid w:val="004C6D24"/>
    <w:pPr>
      <w:spacing w:before="100" w:beforeAutospacing="1" w:after="100" w:afterAutospacing="1" w:line="240" w:lineRule="auto"/>
    </w:pPr>
    <w:rPr>
      <w:rFonts w:ascii="Times New Roman" w:hAnsi="Times New Roman"/>
      <w:sz w:val="24"/>
    </w:rPr>
  </w:style>
  <w:style w:type="character" w:customStyle="1" w:styleId="wrappernomargin">
    <w:name w:val="wrapper_nomargin"/>
    <w:basedOn w:val="Absatz-Standardschriftart"/>
    <w:rsid w:val="004C6D24"/>
  </w:style>
  <w:style w:type="character" w:customStyle="1" w:styleId="gsb-fettschrift">
    <w:name w:val="gsb-fettschrift"/>
    <w:basedOn w:val="Absatz-Standardschriftart"/>
    <w:rsid w:val="00DB1241"/>
  </w:style>
  <w:style w:type="character" w:customStyle="1" w:styleId="gsb-standardschrift">
    <w:name w:val="gsb-standardschrift"/>
    <w:basedOn w:val="Absatz-Standardschriftart"/>
    <w:rsid w:val="00DB1241"/>
  </w:style>
  <w:style w:type="character" w:styleId="Hervorhebung">
    <w:name w:val="Emphasis"/>
    <w:basedOn w:val="Absatz-Standardschriftart"/>
    <w:uiPriority w:val="20"/>
    <w:qFormat/>
    <w:rsid w:val="00DB1241"/>
    <w:rPr>
      <w:i/>
      <w:iCs/>
    </w:rPr>
  </w:style>
  <w:style w:type="paragraph" w:customStyle="1" w:styleId="navtotop">
    <w:name w:val="navtotop"/>
    <w:basedOn w:val="Standard"/>
    <w:rsid w:val="00DB1241"/>
    <w:pPr>
      <w:spacing w:before="100" w:beforeAutospacing="1" w:after="100" w:afterAutospacing="1" w:line="240" w:lineRule="auto"/>
    </w:pPr>
    <w:rPr>
      <w:rFonts w:ascii="Times New Roman" w:hAnsi="Times New Roman"/>
      <w:sz w:val="24"/>
    </w:rPr>
  </w:style>
  <w:style w:type="character" w:customStyle="1" w:styleId="aural">
    <w:name w:val="aural"/>
    <w:basedOn w:val="Absatz-Standardschriftart"/>
    <w:rsid w:val="00DB1241"/>
  </w:style>
  <w:style w:type="character" w:customStyle="1" w:styleId="underline">
    <w:name w:val="underline"/>
    <w:basedOn w:val="Absatz-Standardschriftart"/>
    <w:rsid w:val="001808FF"/>
  </w:style>
  <w:style w:type="paragraph" w:customStyle="1" w:styleId="bodytext">
    <w:name w:val="bodytext"/>
    <w:basedOn w:val="Standard"/>
    <w:rsid w:val="00CE0E08"/>
    <w:pPr>
      <w:spacing w:before="100" w:beforeAutospacing="1" w:after="100" w:afterAutospacing="1" w:line="240" w:lineRule="auto"/>
    </w:pPr>
    <w:rPr>
      <w:rFonts w:ascii="Times New Roman" w:hAnsi="Times New Roman"/>
      <w:sz w:val="24"/>
    </w:rPr>
  </w:style>
  <w:style w:type="paragraph" w:customStyle="1" w:styleId="Default">
    <w:name w:val="Default"/>
    <w:rsid w:val="00622350"/>
    <w:pPr>
      <w:autoSpaceDE w:val="0"/>
      <w:autoSpaceDN w:val="0"/>
      <w:adjustRightInd w:val="0"/>
    </w:pPr>
    <w:rPr>
      <w:rFonts w:ascii="Arial" w:hAnsi="Arial" w:cs="Arial"/>
      <w:color w:val="000000"/>
      <w:sz w:val="24"/>
      <w:szCs w:val="24"/>
    </w:rPr>
  </w:style>
  <w:style w:type="paragraph" w:customStyle="1" w:styleId="textvolltexthead">
    <w:name w:val="textvolltexthead"/>
    <w:basedOn w:val="Standard"/>
    <w:rsid w:val="00BB10FF"/>
    <w:pPr>
      <w:spacing w:before="100" w:beforeAutospacing="1" w:after="100" w:afterAutospacing="1" w:line="240" w:lineRule="auto"/>
    </w:pPr>
    <w:rPr>
      <w:rFonts w:ascii="Times New Roman" w:hAnsi="Times New Roman"/>
      <w:sz w:val="24"/>
    </w:rPr>
  </w:style>
  <w:style w:type="character" w:customStyle="1" w:styleId="highlight">
    <w:name w:val="highlight"/>
    <w:basedOn w:val="Absatz-Standardschriftart"/>
    <w:rsid w:val="00BB10FF"/>
  </w:style>
  <w:style w:type="paragraph" w:customStyle="1" w:styleId="justify">
    <w:name w:val="justify"/>
    <w:basedOn w:val="Standard"/>
    <w:rsid w:val="00BB10FF"/>
    <w:pPr>
      <w:spacing w:before="100" w:beforeAutospacing="1" w:after="100" w:afterAutospacing="1" w:line="240" w:lineRule="auto"/>
    </w:pPr>
    <w:rPr>
      <w:rFonts w:ascii="Times New Roman" w:hAnsi="Times New Roman"/>
      <w:sz w:val="24"/>
    </w:rPr>
  </w:style>
  <w:style w:type="character" w:customStyle="1" w:styleId="dd-button-listlabel">
    <w:name w:val="dd-button-list__label"/>
    <w:basedOn w:val="Absatz-Standardschriftart"/>
    <w:rsid w:val="004B235B"/>
  </w:style>
  <w:style w:type="character" w:customStyle="1" w:styleId="dd-button-listbutton">
    <w:name w:val="dd-button-list__button"/>
    <w:basedOn w:val="Absatz-Standardschriftart"/>
    <w:rsid w:val="004B235B"/>
  </w:style>
  <w:style w:type="paragraph" w:styleId="Zitat">
    <w:name w:val="Quote"/>
    <w:basedOn w:val="Standard"/>
    <w:next w:val="Standard"/>
    <w:link w:val="ZitatZchn"/>
    <w:uiPriority w:val="29"/>
    <w:qFormat/>
    <w:rsid w:val="00D778FA"/>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778FA"/>
    <w:rPr>
      <w:rFonts w:ascii="Melior Com" w:hAnsi="Melior Com"/>
      <w:i/>
      <w:iCs/>
      <w:color w:val="404040" w:themeColor="text1" w:themeTint="BF"/>
      <w:sz w:val="22"/>
      <w:szCs w:val="24"/>
    </w:rPr>
  </w:style>
  <w:style w:type="paragraph" w:customStyle="1" w:styleId="article">
    <w:name w:val="article"/>
    <w:basedOn w:val="Standard"/>
    <w:rsid w:val="007A4522"/>
    <w:pPr>
      <w:spacing w:before="100" w:beforeAutospacing="1" w:after="100" w:afterAutospacing="1" w:line="240" w:lineRule="auto"/>
    </w:pPr>
    <w:rPr>
      <w:rFonts w:ascii="Times New Roman" w:hAnsi="Times New Roman"/>
      <w:sz w:val="24"/>
    </w:rPr>
  </w:style>
  <w:style w:type="paragraph" w:styleId="Funotentext">
    <w:name w:val="footnote text"/>
    <w:basedOn w:val="Standard"/>
    <w:link w:val="FunotentextZchn"/>
    <w:uiPriority w:val="99"/>
    <w:semiHidden/>
    <w:unhideWhenUsed/>
    <w:rsid w:val="00B61FD0"/>
    <w:pPr>
      <w:spacing w:line="240" w:lineRule="auto"/>
    </w:pPr>
    <w:rPr>
      <w:sz w:val="20"/>
      <w:szCs w:val="20"/>
    </w:rPr>
  </w:style>
  <w:style w:type="character" w:customStyle="1" w:styleId="FunotentextZchn">
    <w:name w:val="Fußnotentext Zchn"/>
    <w:basedOn w:val="Absatz-Standardschriftart"/>
    <w:link w:val="Funotentext"/>
    <w:uiPriority w:val="99"/>
    <w:semiHidden/>
    <w:rsid w:val="00B61FD0"/>
    <w:rPr>
      <w:rFonts w:ascii="Melior Com" w:hAnsi="Melior Com"/>
    </w:rPr>
  </w:style>
  <w:style w:type="character" w:styleId="Funotenzeichen">
    <w:name w:val="footnote reference"/>
    <w:basedOn w:val="Absatz-Standardschriftart"/>
    <w:uiPriority w:val="99"/>
    <w:semiHidden/>
    <w:unhideWhenUsed/>
    <w:rsid w:val="00B61FD0"/>
    <w:rPr>
      <w:vertAlign w:val="superscript"/>
    </w:rPr>
  </w:style>
  <w:style w:type="numbering" w:customStyle="1" w:styleId="AktuelleListe1">
    <w:name w:val="Aktuelle Liste1"/>
    <w:uiPriority w:val="99"/>
    <w:rsid w:val="00E64E0B"/>
    <w:pPr>
      <w:numPr>
        <w:numId w:val="27"/>
      </w:numPr>
    </w:pPr>
  </w:style>
  <w:style w:type="numbering" w:customStyle="1" w:styleId="AktuelleListe2">
    <w:name w:val="Aktuelle Liste2"/>
    <w:uiPriority w:val="99"/>
    <w:rsid w:val="00E64E0B"/>
    <w:pPr>
      <w:numPr>
        <w:numId w:val="28"/>
      </w:numPr>
    </w:pPr>
  </w:style>
  <w:style w:type="character" w:styleId="NichtaufgelsteErwhnung">
    <w:name w:val="Unresolved Mention"/>
    <w:basedOn w:val="Absatz-Standardschriftart"/>
    <w:uiPriority w:val="99"/>
    <w:semiHidden/>
    <w:unhideWhenUsed/>
    <w:rsid w:val="006A3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0582">
      <w:bodyDiv w:val="1"/>
      <w:marLeft w:val="0"/>
      <w:marRight w:val="0"/>
      <w:marTop w:val="0"/>
      <w:marBottom w:val="0"/>
      <w:divBdr>
        <w:top w:val="none" w:sz="0" w:space="0" w:color="auto"/>
        <w:left w:val="none" w:sz="0" w:space="0" w:color="auto"/>
        <w:bottom w:val="none" w:sz="0" w:space="0" w:color="auto"/>
        <w:right w:val="none" w:sz="0" w:space="0" w:color="auto"/>
      </w:divBdr>
    </w:div>
    <w:div w:id="27529747">
      <w:bodyDiv w:val="1"/>
      <w:marLeft w:val="0"/>
      <w:marRight w:val="0"/>
      <w:marTop w:val="0"/>
      <w:marBottom w:val="0"/>
      <w:divBdr>
        <w:top w:val="none" w:sz="0" w:space="0" w:color="auto"/>
        <w:left w:val="none" w:sz="0" w:space="0" w:color="auto"/>
        <w:bottom w:val="none" w:sz="0" w:space="0" w:color="auto"/>
        <w:right w:val="none" w:sz="0" w:space="0" w:color="auto"/>
      </w:divBdr>
    </w:div>
    <w:div w:id="51084378">
      <w:bodyDiv w:val="1"/>
      <w:marLeft w:val="0"/>
      <w:marRight w:val="0"/>
      <w:marTop w:val="0"/>
      <w:marBottom w:val="0"/>
      <w:divBdr>
        <w:top w:val="none" w:sz="0" w:space="0" w:color="auto"/>
        <w:left w:val="none" w:sz="0" w:space="0" w:color="auto"/>
        <w:bottom w:val="none" w:sz="0" w:space="0" w:color="auto"/>
        <w:right w:val="none" w:sz="0" w:space="0" w:color="auto"/>
      </w:divBdr>
      <w:divsChild>
        <w:div w:id="1466199091">
          <w:marLeft w:val="0"/>
          <w:marRight w:val="0"/>
          <w:marTop w:val="0"/>
          <w:marBottom w:val="0"/>
          <w:divBdr>
            <w:top w:val="none" w:sz="0" w:space="0" w:color="auto"/>
            <w:left w:val="none" w:sz="0" w:space="0" w:color="auto"/>
            <w:bottom w:val="none" w:sz="0" w:space="0" w:color="auto"/>
            <w:right w:val="none" w:sz="0" w:space="0" w:color="auto"/>
          </w:divBdr>
        </w:div>
        <w:div w:id="2137329924">
          <w:marLeft w:val="0"/>
          <w:marRight w:val="0"/>
          <w:marTop w:val="0"/>
          <w:marBottom w:val="0"/>
          <w:divBdr>
            <w:top w:val="none" w:sz="0" w:space="0" w:color="auto"/>
            <w:left w:val="none" w:sz="0" w:space="0" w:color="auto"/>
            <w:bottom w:val="none" w:sz="0" w:space="0" w:color="auto"/>
            <w:right w:val="none" w:sz="0" w:space="0" w:color="auto"/>
          </w:divBdr>
        </w:div>
        <w:div w:id="1487211707">
          <w:marLeft w:val="0"/>
          <w:marRight w:val="0"/>
          <w:marTop w:val="0"/>
          <w:marBottom w:val="0"/>
          <w:divBdr>
            <w:top w:val="none" w:sz="0" w:space="0" w:color="auto"/>
            <w:left w:val="none" w:sz="0" w:space="0" w:color="auto"/>
            <w:bottom w:val="none" w:sz="0" w:space="0" w:color="auto"/>
            <w:right w:val="none" w:sz="0" w:space="0" w:color="auto"/>
          </w:divBdr>
        </w:div>
        <w:div w:id="1648050499">
          <w:marLeft w:val="0"/>
          <w:marRight w:val="0"/>
          <w:marTop w:val="0"/>
          <w:marBottom w:val="0"/>
          <w:divBdr>
            <w:top w:val="none" w:sz="0" w:space="0" w:color="auto"/>
            <w:left w:val="none" w:sz="0" w:space="0" w:color="auto"/>
            <w:bottom w:val="none" w:sz="0" w:space="0" w:color="auto"/>
            <w:right w:val="none" w:sz="0" w:space="0" w:color="auto"/>
          </w:divBdr>
        </w:div>
        <w:div w:id="1326325887">
          <w:marLeft w:val="0"/>
          <w:marRight w:val="0"/>
          <w:marTop w:val="0"/>
          <w:marBottom w:val="0"/>
          <w:divBdr>
            <w:top w:val="none" w:sz="0" w:space="0" w:color="auto"/>
            <w:left w:val="none" w:sz="0" w:space="0" w:color="auto"/>
            <w:bottom w:val="none" w:sz="0" w:space="0" w:color="auto"/>
            <w:right w:val="none" w:sz="0" w:space="0" w:color="auto"/>
          </w:divBdr>
        </w:div>
        <w:div w:id="1034119614">
          <w:marLeft w:val="0"/>
          <w:marRight w:val="0"/>
          <w:marTop w:val="0"/>
          <w:marBottom w:val="0"/>
          <w:divBdr>
            <w:top w:val="none" w:sz="0" w:space="0" w:color="auto"/>
            <w:left w:val="none" w:sz="0" w:space="0" w:color="auto"/>
            <w:bottom w:val="none" w:sz="0" w:space="0" w:color="auto"/>
            <w:right w:val="none" w:sz="0" w:space="0" w:color="auto"/>
          </w:divBdr>
        </w:div>
        <w:div w:id="932592459">
          <w:marLeft w:val="0"/>
          <w:marRight w:val="0"/>
          <w:marTop w:val="0"/>
          <w:marBottom w:val="0"/>
          <w:divBdr>
            <w:top w:val="none" w:sz="0" w:space="0" w:color="auto"/>
            <w:left w:val="none" w:sz="0" w:space="0" w:color="auto"/>
            <w:bottom w:val="none" w:sz="0" w:space="0" w:color="auto"/>
            <w:right w:val="none" w:sz="0" w:space="0" w:color="auto"/>
          </w:divBdr>
        </w:div>
        <w:div w:id="1385105965">
          <w:marLeft w:val="0"/>
          <w:marRight w:val="0"/>
          <w:marTop w:val="0"/>
          <w:marBottom w:val="0"/>
          <w:divBdr>
            <w:top w:val="none" w:sz="0" w:space="0" w:color="auto"/>
            <w:left w:val="none" w:sz="0" w:space="0" w:color="auto"/>
            <w:bottom w:val="none" w:sz="0" w:space="0" w:color="auto"/>
            <w:right w:val="none" w:sz="0" w:space="0" w:color="auto"/>
          </w:divBdr>
        </w:div>
        <w:div w:id="1964654178">
          <w:marLeft w:val="0"/>
          <w:marRight w:val="0"/>
          <w:marTop w:val="0"/>
          <w:marBottom w:val="0"/>
          <w:divBdr>
            <w:top w:val="none" w:sz="0" w:space="0" w:color="auto"/>
            <w:left w:val="none" w:sz="0" w:space="0" w:color="auto"/>
            <w:bottom w:val="none" w:sz="0" w:space="0" w:color="auto"/>
            <w:right w:val="none" w:sz="0" w:space="0" w:color="auto"/>
          </w:divBdr>
        </w:div>
        <w:div w:id="1145856229">
          <w:marLeft w:val="0"/>
          <w:marRight w:val="0"/>
          <w:marTop w:val="0"/>
          <w:marBottom w:val="0"/>
          <w:divBdr>
            <w:top w:val="none" w:sz="0" w:space="0" w:color="auto"/>
            <w:left w:val="none" w:sz="0" w:space="0" w:color="auto"/>
            <w:bottom w:val="none" w:sz="0" w:space="0" w:color="auto"/>
            <w:right w:val="none" w:sz="0" w:space="0" w:color="auto"/>
          </w:divBdr>
        </w:div>
        <w:div w:id="1186401479">
          <w:marLeft w:val="0"/>
          <w:marRight w:val="0"/>
          <w:marTop w:val="0"/>
          <w:marBottom w:val="0"/>
          <w:divBdr>
            <w:top w:val="none" w:sz="0" w:space="0" w:color="auto"/>
            <w:left w:val="none" w:sz="0" w:space="0" w:color="auto"/>
            <w:bottom w:val="none" w:sz="0" w:space="0" w:color="auto"/>
            <w:right w:val="none" w:sz="0" w:space="0" w:color="auto"/>
          </w:divBdr>
        </w:div>
        <w:div w:id="973295928">
          <w:marLeft w:val="0"/>
          <w:marRight w:val="0"/>
          <w:marTop w:val="0"/>
          <w:marBottom w:val="0"/>
          <w:divBdr>
            <w:top w:val="none" w:sz="0" w:space="0" w:color="auto"/>
            <w:left w:val="none" w:sz="0" w:space="0" w:color="auto"/>
            <w:bottom w:val="none" w:sz="0" w:space="0" w:color="auto"/>
            <w:right w:val="none" w:sz="0" w:space="0" w:color="auto"/>
          </w:divBdr>
        </w:div>
        <w:div w:id="2099327651">
          <w:marLeft w:val="0"/>
          <w:marRight w:val="0"/>
          <w:marTop w:val="0"/>
          <w:marBottom w:val="0"/>
          <w:divBdr>
            <w:top w:val="none" w:sz="0" w:space="0" w:color="auto"/>
            <w:left w:val="none" w:sz="0" w:space="0" w:color="auto"/>
            <w:bottom w:val="none" w:sz="0" w:space="0" w:color="auto"/>
            <w:right w:val="none" w:sz="0" w:space="0" w:color="auto"/>
          </w:divBdr>
        </w:div>
        <w:div w:id="825633932">
          <w:marLeft w:val="0"/>
          <w:marRight w:val="0"/>
          <w:marTop w:val="0"/>
          <w:marBottom w:val="0"/>
          <w:divBdr>
            <w:top w:val="none" w:sz="0" w:space="0" w:color="auto"/>
            <w:left w:val="none" w:sz="0" w:space="0" w:color="auto"/>
            <w:bottom w:val="none" w:sz="0" w:space="0" w:color="auto"/>
            <w:right w:val="none" w:sz="0" w:space="0" w:color="auto"/>
          </w:divBdr>
        </w:div>
      </w:divsChild>
    </w:div>
    <w:div w:id="70389602">
      <w:bodyDiv w:val="1"/>
      <w:marLeft w:val="0"/>
      <w:marRight w:val="0"/>
      <w:marTop w:val="0"/>
      <w:marBottom w:val="0"/>
      <w:divBdr>
        <w:top w:val="none" w:sz="0" w:space="0" w:color="auto"/>
        <w:left w:val="none" w:sz="0" w:space="0" w:color="auto"/>
        <w:bottom w:val="none" w:sz="0" w:space="0" w:color="auto"/>
        <w:right w:val="none" w:sz="0" w:space="0" w:color="auto"/>
      </w:divBdr>
      <w:divsChild>
        <w:div w:id="820078539">
          <w:marLeft w:val="0"/>
          <w:marRight w:val="0"/>
          <w:marTop w:val="0"/>
          <w:marBottom w:val="0"/>
          <w:divBdr>
            <w:top w:val="none" w:sz="0" w:space="0" w:color="auto"/>
            <w:left w:val="none" w:sz="0" w:space="0" w:color="auto"/>
            <w:bottom w:val="none" w:sz="0" w:space="0" w:color="auto"/>
            <w:right w:val="none" w:sz="0" w:space="0" w:color="auto"/>
          </w:divBdr>
          <w:divsChild>
            <w:div w:id="1809278090">
              <w:marLeft w:val="0"/>
              <w:marRight w:val="0"/>
              <w:marTop w:val="0"/>
              <w:marBottom w:val="0"/>
              <w:divBdr>
                <w:top w:val="none" w:sz="0" w:space="0" w:color="auto"/>
                <w:left w:val="none" w:sz="0" w:space="0" w:color="auto"/>
                <w:bottom w:val="none" w:sz="0" w:space="0" w:color="auto"/>
                <w:right w:val="none" w:sz="0" w:space="0" w:color="auto"/>
              </w:divBdr>
              <w:divsChild>
                <w:div w:id="2087065731">
                  <w:marLeft w:val="0"/>
                  <w:marRight w:val="0"/>
                  <w:marTop w:val="0"/>
                  <w:marBottom w:val="0"/>
                  <w:divBdr>
                    <w:top w:val="none" w:sz="0" w:space="0" w:color="auto"/>
                    <w:left w:val="none" w:sz="0" w:space="0" w:color="auto"/>
                    <w:bottom w:val="none" w:sz="0" w:space="0" w:color="auto"/>
                    <w:right w:val="none" w:sz="0" w:space="0" w:color="auto"/>
                  </w:divBdr>
                  <w:divsChild>
                    <w:div w:id="1541700456">
                      <w:marLeft w:val="0"/>
                      <w:marRight w:val="0"/>
                      <w:marTop w:val="0"/>
                      <w:marBottom w:val="0"/>
                      <w:divBdr>
                        <w:top w:val="none" w:sz="0" w:space="0" w:color="auto"/>
                        <w:left w:val="none" w:sz="0" w:space="0" w:color="auto"/>
                        <w:bottom w:val="none" w:sz="0" w:space="0" w:color="auto"/>
                        <w:right w:val="none" w:sz="0" w:space="0" w:color="auto"/>
                      </w:divBdr>
                      <w:divsChild>
                        <w:div w:id="2131631559">
                          <w:marLeft w:val="0"/>
                          <w:marRight w:val="0"/>
                          <w:marTop w:val="0"/>
                          <w:marBottom w:val="0"/>
                          <w:divBdr>
                            <w:top w:val="none" w:sz="0" w:space="0" w:color="auto"/>
                            <w:left w:val="none" w:sz="0" w:space="0" w:color="auto"/>
                            <w:bottom w:val="none" w:sz="0" w:space="0" w:color="auto"/>
                            <w:right w:val="none" w:sz="0" w:space="0" w:color="auto"/>
                          </w:divBdr>
                          <w:divsChild>
                            <w:div w:id="1865096096">
                              <w:marLeft w:val="0"/>
                              <w:marRight w:val="0"/>
                              <w:marTop w:val="0"/>
                              <w:marBottom w:val="0"/>
                              <w:divBdr>
                                <w:top w:val="none" w:sz="0" w:space="0" w:color="auto"/>
                                <w:left w:val="none" w:sz="0" w:space="0" w:color="auto"/>
                                <w:bottom w:val="none" w:sz="0" w:space="0" w:color="auto"/>
                                <w:right w:val="none" w:sz="0" w:space="0" w:color="auto"/>
                              </w:divBdr>
                              <w:divsChild>
                                <w:div w:id="1409182946">
                                  <w:marLeft w:val="0"/>
                                  <w:marRight w:val="0"/>
                                  <w:marTop w:val="0"/>
                                  <w:marBottom w:val="0"/>
                                  <w:divBdr>
                                    <w:top w:val="none" w:sz="0" w:space="0" w:color="auto"/>
                                    <w:left w:val="none" w:sz="0" w:space="0" w:color="auto"/>
                                    <w:bottom w:val="none" w:sz="0" w:space="0" w:color="auto"/>
                                    <w:right w:val="none" w:sz="0" w:space="0" w:color="auto"/>
                                  </w:divBdr>
                                </w:div>
                                <w:div w:id="1092892238">
                                  <w:marLeft w:val="0"/>
                                  <w:marRight w:val="0"/>
                                  <w:marTop w:val="0"/>
                                  <w:marBottom w:val="0"/>
                                  <w:divBdr>
                                    <w:top w:val="none" w:sz="0" w:space="0" w:color="auto"/>
                                    <w:left w:val="none" w:sz="0" w:space="0" w:color="auto"/>
                                    <w:bottom w:val="none" w:sz="0" w:space="0" w:color="auto"/>
                                    <w:right w:val="none" w:sz="0" w:space="0" w:color="auto"/>
                                  </w:divBdr>
                                </w:div>
                              </w:divsChild>
                            </w:div>
                            <w:div w:id="69934342">
                              <w:marLeft w:val="0"/>
                              <w:marRight w:val="0"/>
                              <w:marTop w:val="0"/>
                              <w:marBottom w:val="0"/>
                              <w:divBdr>
                                <w:top w:val="none" w:sz="0" w:space="0" w:color="auto"/>
                                <w:left w:val="none" w:sz="0" w:space="0" w:color="auto"/>
                                <w:bottom w:val="none" w:sz="0" w:space="0" w:color="auto"/>
                                <w:right w:val="none" w:sz="0" w:space="0" w:color="auto"/>
                              </w:divBdr>
                              <w:divsChild>
                                <w:div w:id="710810759">
                                  <w:marLeft w:val="0"/>
                                  <w:marRight w:val="0"/>
                                  <w:marTop w:val="0"/>
                                  <w:marBottom w:val="0"/>
                                  <w:divBdr>
                                    <w:top w:val="none" w:sz="0" w:space="0" w:color="auto"/>
                                    <w:left w:val="none" w:sz="0" w:space="0" w:color="auto"/>
                                    <w:bottom w:val="none" w:sz="0" w:space="0" w:color="auto"/>
                                    <w:right w:val="none" w:sz="0" w:space="0" w:color="auto"/>
                                  </w:divBdr>
                                  <w:divsChild>
                                    <w:div w:id="1241407214">
                                      <w:marLeft w:val="0"/>
                                      <w:marRight w:val="0"/>
                                      <w:marTop w:val="0"/>
                                      <w:marBottom w:val="0"/>
                                      <w:divBdr>
                                        <w:top w:val="none" w:sz="0" w:space="0" w:color="auto"/>
                                        <w:left w:val="none" w:sz="0" w:space="0" w:color="auto"/>
                                        <w:bottom w:val="none" w:sz="0" w:space="0" w:color="auto"/>
                                        <w:right w:val="none" w:sz="0" w:space="0" w:color="auto"/>
                                      </w:divBdr>
                                    </w:div>
                                    <w:div w:id="2037074261">
                                      <w:marLeft w:val="0"/>
                                      <w:marRight w:val="0"/>
                                      <w:marTop w:val="0"/>
                                      <w:marBottom w:val="0"/>
                                      <w:divBdr>
                                        <w:top w:val="none" w:sz="0" w:space="0" w:color="auto"/>
                                        <w:left w:val="none" w:sz="0" w:space="0" w:color="auto"/>
                                        <w:bottom w:val="none" w:sz="0" w:space="0" w:color="auto"/>
                                        <w:right w:val="none" w:sz="0" w:space="0" w:color="auto"/>
                                      </w:divBdr>
                                    </w:div>
                                    <w:div w:id="1650163160">
                                      <w:marLeft w:val="0"/>
                                      <w:marRight w:val="0"/>
                                      <w:marTop w:val="0"/>
                                      <w:marBottom w:val="0"/>
                                      <w:divBdr>
                                        <w:top w:val="none" w:sz="0" w:space="0" w:color="auto"/>
                                        <w:left w:val="none" w:sz="0" w:space="0" w:color="auto"/>
                                        <w:bottom w:val="none" w:sz="0" w:space="0" w:color="auto"/>
                                        <w:right w:val="none" w:sz="0" w:space="0" w:color="auto"/>
                                      </w:divBdr>
                                    </w:div>
                                    <w:div w:id="1979528653">
                                      <w:marLeft w:val="0"/>
                                      <w:marRight w:val="0"/>
                                      <w:marTop w:val="0"/>
                                      <w:marBottom w:val="0"/>
                                      <w:divBdr>
                                        <w:top w:val="none" w:sz="0" w:space="0" w:color="auto"/>
                                        <w:left w:val="none" w:sz="0" w:space="0" w:color="auto"/>
                                        <w:bottom w:val="none" w:sz="0" w:space="0" w:color="auto"/>
                                        <w:right w:val="none" w:sz="0" w:space="0" w:color="auto"/>
                                      </w:divBdr>
                                    </w:div>
                                    <w:div w:id="247889372">
                                      <w:marLeft w:val="0"/>
                                      <w:marRight w:val="0"/>
                                      <w:marTop w:val="0"/>
                                      <w:marBottom w:val="0"/>
                                      <w:divBdr>
                                        <w:top w:val="none" w:sz="0" w:space="0" w:color="auto"/>
                                        <w:left w:val="none" w:sz="0" w:space="0" w:color="auto"/>
                                        <w:bottom w:val="none" w:sz="0" w:space="0" w:color="auto"/>
                                        <w:right w:val="none" w:sz="0" w:space="0" w:color="auto"/>
                                      </w:divBdr>
                                    </w:div>
                                    <w:div w:id="285545689">
                                      <w:marLeft w:val="0"/>
                                      <w:marRight w:val="0"/>
                                      <w:marTop w:val="0"/>
                                      <w:marBottom w:val="0"/>
                                      <w:divBdr>
                                        <w:top w:val="none" w:sz="0" w:space="0" w:color="auto"/>
                                        <w:left w:val="none" w:sz="0" w:space="0" w:color="auto"/>
                                        <w:bottom w:val="none" w:sz="0" w:space="0" w:color="auto"/>
                                        <w:right w:val="none" w:sz="0" w:space="0" w:color="auto"/>
                                      </w:divBdr>
                                    </w:div>
                                    <w:div w:id="1589731680">
                                      <w:marLeft w:val="0"/>
                                      <w:marRight w:val="0"/>
                                      <w:marTop w:val="0"/>
                                      <w:marBottom w:val="0"/>
                                      <w:divBdr>
                                        <w:top w:val="none" w:sz="0" w:space="0" w:color="auto"/>
                                        <w:left w:val="none" w:sz="0" w:space="0" w:color="auto"/>
                                        <w:bottom w:val="none" w:sz="0" w:space="0" w:color="auto"/>
                                        <w:right w:val="none" w:sz="0" w:space="0" w:color="auto"/>
                                      </w:divBdr>
                                    </w:div>
                                    <w:div w:id="10662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6553">
                          <w:marLeft w:val="0"/>
                          <w:marRight w:val="0"/>
                          <w:marTop w:val="0"/>
                          <w:marBottom w:val="0"/>
                          <w:divBdr>
                            <w:top w:val="none" w:sz="0" w:space="0" w:color="auto"/>
                            <w:left w:val="none" w:sz="0" w:space="0" w:color="auto"/>
                            <w:bottom w:val="none" w:sz="0" w:space="0" w:color="auto"/>
                            <w:right w:val="none" w:sz="0" w:space="0" w:color="auto"/>
                          </w:divBdr>
                          <w:divsChild>
                            <w:div w:id="362561056">
                              <w:marLeft w:val="0"/>
                              <w:marRight w:val="0"/>
                              <w:marTop w:val="0"/>
                              <w:marBottom w:val="0"/>
                              <w:divBdr>
                                <w:top w:val="none" w:sz="0" w:space="0" w:color="auto"/>
                                <w:left w:val="none" w:sz="0" w:space="0" w:color="auto"/>
                                <w:bottom w:val="none" w:sz="0" w:space="0" w:color="auto"/>
                                <w:right w:val="none" w:sz="0" w:space="0" w:color="auto"/>
                              </w:divBdr>
                              <w:divsChild>
                                <w:div w:id="941953703">
                                  <w:marLeft w:val="0"/>
                                  <w:marRight w:val="0"/>
                                  <w:marTop w:val="0"/>
                                  <w:marBottom w:val="0"/>
                                  <w:divBdr>
                                    <w:top w:val="none" w:sz="0" w:space="0" w:color="auto"/>
                                    <w:left w:val="none" w:sz="0" w:space="0" w:color="auto"/>
                                    <w:bottom w:val="none" w:sz="0" w:space="0" w:color="auto"/>
                                    <w:right w:val="none" w:sz="0" w:space="0" w:color="auto"/>
                                  </w:divBdr>
                                  <w:divsChild>
                                    <w:div w:id="2070567925">
                                      <w:marLeft w:val="0"/>
                                      <w:marRight w:val="0"/>
                                      <w:marTop w:val="0"/>
                                      <w:marBottom w:val="0"/>
                                      <w:divBdr>
                                        <w:top w:val="none" w:sz="0" w:space="0" w:color="auto"/>
                                        <w:left w:val="none" w:sz="0" w:space="0" w:color="auto"/>
                                        <w:bottom w:val="none" w:sz="0" w:space="0" w:color="auto"/>
                                        <w:right w:val="none" w:sz="0" w:space="0" w:color="auto"/>
                                      </w:divBdr>
                                    </w:div>
                                    <w:div w:id="187820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14111">
                      <w:marLeft w:val="75"/>
                      <w:marRight w:val="75"/>
                      <w:marTop w:val="0"/>
                      <w:marBottom w:val="0"/>
                      <w:divBdr>
                        <w:top w:val="none" w:sz="0" w:space="0" w:color="auto"/>
                        <w:left w:val="none" w:sz="0" w:space="0" w:color="auto"/>
                        <w:bottom w:val="none" w:sz="0" w:space="0" w:color="auto"/>
                        <w:right w:val="none" w:sz="0" w:space="0" w:color="auto"/>
                      </w:divBdr>
                      <w:divsChild>
                        <w:div w:id="663122488">
                          <w:marLeft w:val="0"/>
                          <w:marRight w:val="0"/>
                          <w:marTop w:val="0"/>
                          <w:marBottom w:val="0"/>
                          <w:divBdr>
                            <w:top w:val="none" w:sz="0" w:space="0" w:color="auto"/>
                            <w:left w:val="none" w:sz="0" w:space="0" w:color="auto"/>
                            <w:bottom w:val="none" w:sz="0" w:space="0" w:color="auto"/>
                            <w:right w:val="none" w:sz="0" w:space="0" w:color="auto"/>
                          </w:divBdr>
                        </w:div>
                      </w:divsChild>
                    </w:div>
                    <w:div w:id="485049141">
                      <w:marLeft w:val="0"/>
                      <w:marRight w:val="0"/>
                      <w:marTop w:val="0"/>
                      <w:marBottom w:val="0"/>
                      <w:divBdr>
                        <w:top w:val="none" w:sz="0" w:space="0" w:color="auto"/>
                        <w:left w:val="none" w:sz="0" w:space="0" w:color="auto"/>
                        <w:bottom w:val="none" w:sz="0" w:space="0" w:color="auto"/>
                        <w:right w:val="none" w:sz="0" w:space="0" w:color="auto"/>
                      </w:divBdr>
                      <w:divsChild>
                        <w:div w:id="181937726">
                          <w:marLeft w:val="0"/>
                          <w:marRight w:val="0"/>
                          <w:marTop w:val="0"/>
                          <w:marBottom w:val="0"/>
                          <w:divBdr>
                            <w:top w:val="none" w:sz="0" w:space="0" w:color="auto"/>
                            <w:left w:val="none" w:sz="0" w:space="0" w:color="auto"/>
                            <w:bottom w:val="none" w:sz="0" w:space="0" w:color="auto"/>
                            <w:right w:val="none" w:sz="0" w:space="0" w:color="auto"/>
                          </w:divBdr>
                        </w:div>
                      </w:divsChild>
                    </w:div>
                    <w:div w:id="1949464535">
                      <w:marLeft w:val="0"/>
                      <w:marRight w:val="0"/>
                      <w:marTop w:val="0"/>
                      <w:marBottom w:val="0"/>
                      <w:divBdr>
                        <w:top w:val="none" w:sz="0" w:space="0" w:color="auto"/>
                        <w:left w:val="none" w:sz="0" w:space="0" w:color="auto"/>
                        <w:bottom w:val="none" w:sz="0" w:space="0" w:color="auto"/>
                        <w:right w:val="none" w:sz="0" w:space="0" w:color="auto"/>
                      </w:divBdr>
                    </w:div>
                    <w:div w:id="1448768284">
                      <w:marLeft w:val="150"/>
                      <w:marRight w:val="150"/>
                      <w:marTop w:val="150"/>
                      <w:marBottom w:val="150"/>
                      <w:divBdr>
                        <w:top w:val="none" w:sz="0" w:space="0" w:color="auto"/>
                        <w:left w:val="none" w:sz="0" w:space="0" w:color="auto"/>
                        <w:bottom w:val="none" w:sz="0" w:space="0" w:color="auto"/>
                        <w:right w:val="none" w:sz="0" w:space="0" w:color="auto"/>
                      </w:divBdr>
                      <w:divsChild>
                        <w:div w:id="1259097599">
                          <w:marLeft w:val="0"/>
                          <w:marRight w:val="0"/>
                          <w:marTop w:val="0"/>
                          <w:marBottom w:val="0"/>
                          <w:divBdr>
                            <w:top w:val="none" w:sz="0" w:space="0" w:color="auto"/>
                            <w:left w:val="none" w:sz="0" w:space="0" w:color="auto"/>
                            <w:bottom w:val="none" w:sz="0" w:space="0" w:color="auto"/>
                            <w:right w:val="none" w:sz="0" w:space="0" w:color="auto"/>
                          </w:divBdr>
                          <w:divsChild>
                            <w:div w:id="1258446236">
                              <w:marLeft w:val="0"/>
                              <w:marRight w:val="0"/>
                              <w:marTop w:val="0"/>
                              <w:marBottom w:val="0"/>
                              <w:divBdr>
                                <w:top w:val="none" w:sz="0" w:space="0" w:color="auto"/>
                                <w:left w:val="none" w:sz="0" w:space="0" w:color="auto"/>
                                <w:bottom w:val="none" w:sz="0" w:space="0" w:color="auto"/>
                                <w:right w:val="none" w:sz="0" w:space="0" w:color="auto"/>
                              </w:divBdr>
                              <w:divsChild>
                                <w:div w:id="532773001">
                                  <w:marLeft w:val="0"/>
                                  <w:marRight w:val="0"/>
                                  <w:marTop w:val="0"/>
                                  <w:marBottom w:val="0"/>
                                  <w:divBdr>
                                    <w:top w:val="none" w:sz="0" w:space="0" w:color="auto"/>
                                    <w:left w:val="none" w:sz="0" w:space="0" w:color="auto"/>
                                    <w:bottom w:val="none" w:sz="0" w:space="0" w:color="auto"/>
                                    <w:right w:val="none" w:sz="0" w:space="0" w:color="auto"/>
                                  </w:divBdr>
                                </w:div>
                                <w:div w:id="15775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49952">
                          <w:marLeft w:val="0"/>
                          <w:marRight w:val="0"/>
                          <w:marTop w:val="0"/>
                          <w:marBottom w:val="0"/>
                          <w:divBdr>
                            <w:top w:val="none" w:sz="0" w:space="0" w:color="auto"/>
                            <w:left w:val="none" w:sz="0" w:space="0" w:color="auto"/>
                            <w:bottom w:val="none" w:sz="0" w:space="0" w:color="auto"/>
                            <w:right w:val="none" w:sz="0" w:space="0" w:color="auto"/>
                          </w:divBdr>
                          <w:divsChild>
                            <w:div w:id="390928957">
                              <w:marLeft w:val="0"/>
                              <w:marRight w:val="0"/>
                              <w:marTop w:val="0"/>
                              <w:marBottom w:val="0"/>
                              <w:divBdr>
                                <w:top w:val="none" w:sz="0" w:space="0" w:color="auto"/>
                                <w:left w:val="none" w:sz="0" w:space="0" w:color="auto"/>
                                <w:bottom w:val="none" w:sz="0" w:space="0" w:color="auto"/>
                                <w:right w:val="none" w:sz="0" w:space="0" w:color="auto"/>
                              </w:divBdr>
                              <w:divsChild>
                                <w:div w:id="1620069978">
                                  <w:marLeft w:val="0"/>
                                  <w:marRight w:val="0"/>
                                  <w:marTop w:val="0"/>
                                  <w:marBottom w:val="0"/>
                                  <w:divBdr>
                                    <w:top w:val="none" w:sz="0" w:space="0" w:color="auto"/>
                                    <w:left w:val="none" w:sz="0" w:space="0" w:color="auto"/>
                                    <w:bottom w:val="none" w:sz="0" w:space="0" w:color="auto"/>
                                    <w:right w:val="none" w:sz="0" w:space="0" w:color="auto"/>
                                  </w:divBdr>
                                </w:div>
                                <w:div w:id="1892770311">
                                  <w:marLeft w:val="0"/>
                                  <w:marRight w:val="0"/>
                                  <w:marTop w:val="0"/>
                                  <w:marBottom w:val="0"/>
                                  <w:divBdr>
                                    <w:top w:val="none" w:sz="0" w:space="0" w:color="auto"/>
                                    <w:left w:val="none" w:sz="0" w:space="0" w:color="auto"/>
                                    <w:bottom w:val="none" w:sz="0" w:space="0" w:color="auto"/>
                                    <w:right w:val="none" w:sz="0" w:space="0" w:color="auto"/>
                                  </w:divBdr>
                                </w:div>
                                <w:div w:id="14214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5600">
                      <w:marLeft w:val="150"/>
                      <w:marRight w:val="150"/>
                      <w:marTop w:val="150"/>
                      <w:marBottom w:val="150"/>
                      <w:divBdr>
                        <w:top w:val="none" w:sz="0" w:space="0" w:color="auto"/>
                        <w:left w:val="none" w:sz="0" w:space="0" w:color="auto"/>
                        <w:bottom w:val="none" w:sz="0" w:space="0" w:color="auto"/>
                        <w:right w:val="none" w:sz="0" w:space="0" w:color="auto"/>
                      </w:divBdr>
                      <w:divsChild>
                        <w:div w:id="488599769">
                          <w:marLeft w:val="0"/>
                          <w:marRight w:val="0"/>
                          <w:marTop w:val="0"/>
                          <w:marBottom w:val="0"/>
                          <w:divBdr>
                            <w:top w:val="none" w:sz="0" w:space="0" w:color="auto"/>
                            <w:left w:val="none" w:sz="0" w:space="0" w:color="auto"/>
                            <w:bottom w:val="none" w:sz="0" w:space="0" w:color="auto"/>
                            <w:right w:val="none" w:sz="0" w:space="0" w:color="auto"/>
                          </w:divBdr>
                        </w:div>
                        <w:div w:id="15120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6351">
      <w:bodyDiv w:val="1"/>
      <w:marLeft w:val="0"/>
      <w:marRight w:val="0"/>
      <w:marTop w:val="0"/>
      <w:marBottom w:val="0"/>
      <w:divBdr>
        <w:top w:val="none" w:sz="0" w:space="0" w:color="auto"/>
        <w:left w:val="none" w:sz="0" w:space="0" w:color="auto"/>
        <w:bottom w:val="none" w:sz="0" w:space="0" w:color="auto"/>
        <w:right w:val="none" w:sz="0" w:space="0" w:color="auto"/>
      </w:divBdr>
    </w:div>
    <w:div w:id="93868499">
      <w:bodyDiv w:val="1"/>
      <w:marLeft w:val="0"/>
      <w:marRight w:val="0"/>
      <w:marTop w:val="0"/>
      <w:marBottom w:val="0"/>
      <w:divBdr>
        <w:top w:val="none" w:sz="0" w:space="0" w:color="auto"/>
        <w:left w:val="none" w:sz="0" w:space="0" w:color="auto"/>
        <w:bottom w:val="none" w:sz="0" w:space="0" w:color="auto"/>
        <w:right w:val="none" w:sz="0" w:space="0" w:color="auto"/>
      </w:divBdr>
    </w:div>
    <w:div w:id="115410794">
      <w:bodyDiv w:val="1"/>
      <w:marLeft w:val="0"/>
      <w:marRight w:val="0"/>
      <w:marTop w:val="0"/>
      <w:marBottom w:val="0"/>
      <w:divBdr>
        <w:top w:val="none" w:sz="0" w:space="0" w:color="auto"/>
        <w:left w:val="none" w:sz="0" w:space="0" w:color="auto"/>
        <w:bottom w:val="none" w:sz="0" w:space="0" w:color="auto"/>
        <w:right w:val="none" w:sz="0" w:space="0" w:color="auto"/>
      </w:divBdr>
    </w:div>
    <w:div w:id="118651812">
      <w:bodyDiv w:val="1"/>
      <w:marLeft w:val="0"/>
      <w:marRight w:val="0"/>
      <w:marTop w:val="0"/>
      <w:marBottom w:val="0"/>
      <w:divBdr>
        <w:top w:val="none" w:sz="0" w:space="0" w:color="auto"/>
        <w:left w:val="none" w:sz="0" w:space="0" w:color="auto"/>
        <w:bottom w:val="none" w:sz="0" w:space="0" w:color="auto"/>
        <w:right w:val="none" w:sz="0" w:space="0" w:color="auto"/>
      </w:divBdr>
    </w:div>
    <w:div w:id="121115033">
      <w:bodyDiv w:val="1"/>
      <w:marLeft w:val="0"/>
      <w:marRight w:val="0"/>
      <w:marTop w:val="0"/>
      <w:marBottom w:val="0"/>
      <w:divBdr>
        <w:top w:val="none" w:sz="0" w:space="0" w:color="auto"/>
        <w:left w:val="none" w:sz="0" w:space="0" w:color="auto"/>
        <w:bottom w:val="none" w:sz="0" w:space="0" w:color="auto"/>
        <w:right w:val="none" w:sz="0" w:space="0" w:color="auto"/>
      </w:divBdr>
    </w:div>
    <w:div w:id="127018450">
      <w:bodyDiv w:val="1"/>
      <w:marLeft w:val="0"/>
      <w:marRight w:val="0"/>
      <w:marTop w:val="0"/>
      <w:marBottom w:val="0"/>
      <w:divBdr>
        <w:top w:val="none" w:sz="0" w:space="0" w:color="auto"/>
        <w:left w:val="none" w:sz="0" w:space="0" w:color="auto"/>
        <w:bottom w:val="none" w:sz="0" w:space="0" w:color="auto"/>
        <w:right w:val="none" w:sz="0" w:space="0" w:color="auto"/>
      </w:divBdr>
    </w:div>
    <w:div w:id="163320315">
      <w:bodyDiv w:val="1"/>
      <w:marLeft w:val="0"/>
      <w:marRight w:val="0"/>
      <w:marTop w:val="0"/>
      <w:marBottom w:val="0"/>
      <w:divBdr>
        <w:top w:val="none" w:sz="0" w:space="0" w:color="auto"/>
        <w:left w:val="none" w:sz="0" w:space="0" w:color="auto"/>
        <w:bottom w:val="none" w:sz="0" w:space="0" w:color="auto"/>
        <w:right w:val="none" w:sz="0" w:space="0" w:color="auto"/>
      </w:divBdr>
    </w:div>
    <w:div w:id="187374030">
      <w:bodyDiv w:val="1"/>
      <w:marLeft w:val="0"/>
      <w:marRight w:val="0"/>
      <w:marTop w:val="0"/>
      <w:marBottom w:val="0"/>
      <w:divBdr>
        <w:top w:val="none" w:sz="0" w:space="0" w:color="auto"/>
        <w:left w:val="none" w:sz="0" w:space="0" w:color="auto"/>
        <w:bottom w:val="none" w:sz="0" w:space="0" w:color="auto"/>
        <w:right w:val="none" w:sz="0" w:space="0" w:color="auto"/>
      </w:divBdr>
    </w:div>
    <w:div w:id="189607416">
      <w:bodyDiv w:val="1"/>
      <w:marLeft w:val="0"/>
      <w:marRight w:val="0"/>
      <w:marTop w:val="0"/>
      <w:marBottom w:val="0"/>
      <w:divBdr>
        <w:top w:val="none" w:sz="0" w:space="0" w:color="auto"/>
        <w:left w:val="none" w:sz="0" w:space="0" w:color="auto"/>
        <w:bottom w:val="none" w:sz="0" w:space="0" w:color="auto"/>
        <w:right w:val="none" w:sz="0" w:space="0" w:color="auto"/>
      </w:divBdr>
      <w:divsChild>
        <w:div w:id="1800798338">
          <w:marLeft w:val="0"/>
          <w:marRight w:val="0"/>
          <w:marTop w:val="150"/>
          <w:marBottom w:val="225"/>
          <w:divBdr>
            <w:top w:val="none" w:sz="0" w:space="0" w:color="auto"/>
            <w:left w:val="none" w:sz="0" w:space="0" w:color="auto"/>
            <w:bottom w:val="none" w:sz="0" w:space="0" w:color="auto"/>
            <w:right w:val="none" w:sz="0" w:space="0" w:color="auto"/>
          </w:divBdr>
        </w:div>
      </w:divsChild>
    </w:div>
    <w:div w:id="212427002">
      <w:bodyDiv w:val="1"/>
      <w:marLeft w:val="0"/>
      <w:marRight w:val="0"/>
      <w:marTop w:val="0"/>
      <w:marBottom w:val="0"/>
      <w:divBdr>
        <w:top w:val="none" w:sz="0" w:space="0" w:color="auto"/>
        <w:left w:val="none" w:sz="0" w:space="0" w:color="auto"/>
        <w:bottom w:val="none" w:sz="0" w:space="0" w:color="auto"/>
        <w:right w:val="none" w:sz="0" w:space="0" w:color="auto"/>
      </w:divBdr>
    </w:div>
    <w:div w:id="236475142">
      <w:bodyDiv w:val="1"/>
      <w:marLeft w:val="0"/>
      <w:marRight w:val="0"/>
      <w:marTop w:val="0"/>
      <w:marBottom w:val="0"/>
      <w:divBdr>
        <w:top w:val="none" w:sz="0" w:space="0" w:color="auto"/>
        <w:left w:val="none" w:sz="0" w:space="0" w:color="auto"/>
        <w:bottom w:val="none" w:sz="0" w:space="0" w:color="auto"/>
        <w:right w:val="none" w:sz="0" w:space="0" w:color="auto"/>
      </w:divBdr>
    </w:div>
    <w:div w:id="249046617">
      <w:bodyDiv w:val="1"/>
      <w:marLeft w:val="0"/>
      <w:marRight w:val="0"/>
      <w:marTop w:val="0"/>
      <w:marBottom w:val="0"/>
      <w:divBdr>
        <w:top w:val="none" w:sz="0" w:space="0" w:color="auto"/>
        <w:left w:val="none" w:sz="0" w:space="0" w:color="auto"/>
        <w:bottom w:val="none" w:sz="0" w:space="0" w:color="auto"/>
        <w:right w:val="none" w:sz="0" w:space="0" w:color="auto"/>
      </w:divBdr>
    </w:div>
    <w:div w:id="252394523">
      <w:bodyDiv w:val="1"/>
      <w:marLeft w:val="0"/>
      <w:marRight w:val="0"/>
      <w:marTop w:val="0"/>
      <w:marBottom w:val="0"/>
      <w:divBdr>
        <w:top w:val="none" w:sz="0" w:space="0" w:color="auto"/>
        <w:left w:val="none" w:sz="0" w:space="0" w:color="auto"/>
        <w:bottom w:val="none" w:sz="0" w:space="0" w:color="auto"/>
        <w:right w:val="none" w:sz="0" w:space="0" w:color="auto"/>
      </w:divBdr>
    </w:div>
    <w:div w:id="294726270">
      <w:bodyDiv w:val="1"/>
      <w:marLeft w:val="0"/>
      <w:marRight w:val="0"/>
      <w:marTop w:val="0"/>
      <w:marBottom w:val="0"/>
      <w:divBdr>
        <w:top w:val="none" w:sz="0" w:space="0" w:color="auto"/>
        <w:left w:val="none" w:sz="0" w:space="0" w:color="auto"/>
        <w:bottom w:val="none" w:sz="0" w:space="0" w:color="auto"/>
        <w:right w:val="none" w:sz="0" w:space="0" w:color="auto"/>
      </w:divBdr>
    </w:div>
    <w:div w:id="318652698">
      <w:bodyDiv w:val="1"/>
      <w:marLeft w:val="0"/>
      <w:marRight w:val="0"/>
      <w:marTop w:val="0"/>
      <w:marBottom w:val="0"/>
      <w:divBdr>
        <w:top w:val="none" w:sz="0" w:space="0" w:color="auto"/>
        <w:left w:val="none" w:sz="0" w:space="0" w:color="auto"/>
        <w:bottom w:val="none" w:sz="0" w:space="0" w:color="auto"/>
        <w:right w:val="none" w:sz="0" w:space="0" w:color="auto"/>
      </w:divBdr>
    </w:div>
    <w:div w:id="322851898">
      <w:bodyDiv w:val="1"/>
      <w:marLeft w:val="0"/>
      <w:marRight w:val="0"/>
      <w:marTop w:val="0"/>
      <w:marBottom w:val="0"/>
      <w:divBdr>
        <w:top w:val="none" w:sz="0" w:space="0" w:color="auto"/>
        <w:left w:val="none" w:sz="0" w:space="0" w:color="auto"/>
        <w:bottom w:val="none" w:sz="0" w:space="0" w:color="auto"/>
        <w:right w:val="none" w:sz="0" w:space="0" w:color="auto"/>
      </w:divBdr>
      <w:divsChild>
        <w:div w:id="1277635023">
          <w:marLeft w:val="0"/>
          <w:marRight w:val="0"/>
          <w:marTop w:val="0"/>
          <w:marBottom w:val="0"/>
          <w:divBdr>
            <w:top w:val="none" w:sz="0" w:space="0" w:color="auto"/>
            <w:left w:val="none" w:sz="0" w:space="0" w:color="auto"/>
            <w:bottom w:val="none" w:sz="0" w:space="0" w:color="auto"/>
            <w:right w:val="none" w:sz="0" w:space="0" w:color="auto"/>
          </w:divBdr>
        </w:div>
        <w:div w:id="102697118">
          <w:marLeft w:val="0"/>
          <w:marRight w:val="0"/>
          <w:marTop w:val="0"/>
          <w:marBottom w:val="0"/>
          <w:divBdr>
            <w:top w:val="none" w:sz="0" w:space="0" w:color="auto"/>
            <w:left w:val="none" w:sz="0" w:space="0" w:color="auto"/>
            <w:bottom w:val="none" w:sz="0" w:space="0" w:color="auto"/>
            <w:right w:val="none" w:sz="0" w:space="0" w:color="auto"/>
          </w:divBdr>
          <w:divsChild>
            <w:div w:id="1871337365">
              <w:marLeft w:val="0"/>
              <w:marRight w:val="0"/>
              <w:marTop w:val="0"/>
              <w:marBottom w:val="0"/>
              <w:divBdr>
                <w:top w:val="none" w:sz="0" w:space="0" w:color="auto"/>
                <w:left w:val="none" w:sz="0" w:space="0" w:color="auto"/>
                <w:bottom w:val="none" w:sz="0" w:space="0" w:color="auto"/>
                <w:right w:val="none" w:sz="0" w:space="0" w:color="auto"/>
              </w:divBdr>
              <w:divsChild>
                <w:div w:id="1033380209">
                  <w:marLeft w:val="0"/>
                  <w:marRight w:val="0"/>
                  <w:marTop w:val="0"/>
                  <w:marBottom w:val="0"/>
                  <w:divBdr>
                    <w:top w:val="none" w:sz="0" w:space="0" w:color="auto"/>
                    <w:left w:val="none" w:sz="0" w:space="0" w:color="auto"/>
                    <w:bottom w:val="none" w:sz="0" w:space="0" w:color="auto"/>
                    <w:right w:val="none" w:sz="0" w:space="0" w:color="auto"/>
                  </w:divBdr>
                  <w:divsChild>
                    <w:div w:id="1894924738">
                      <w:marLeft w:val="0"/>
                      <w:marRight w:val="0"/>
                      <w:marTop w:val="0"/>
                      <w:marBottom w:val="0"/>
                      <w:divBdr>
                        <w:top w:val="none" w:sz="0" w:space="0" w:color="auto"/>
                        <w:left w:val="none" w:sz="0" w:space="0" w:color="auto"/>
                        <w:bottom w:val="none" w:sz="0" w:space="0" w:color="auto"/>
                        <w:right w:val="none" w:sz="0" w:space="0" w:color="auto"/>
                      </w:divBdr>
                      <w:divsChild>
                        <w:div w:id="775953166">
                          <w:marLeft w:val="0"/>
                          <w:marRight w:val="0"/>
                          <w:marTop w:val="0"/>
                          <w:marBottom w:val="0"/>
                          <w:divBdr>
                            <w:top w:val="none" w:sz="0" w:space="0" w:color="auto"/>
                            <w:left w:val="none" w:sz="0" w:space="0" w:color="auto"/>
                            <w:bottom w:val="none" w:sz="0" w:space="0" w:color="auto"/>
                            <w:right w:val="none" w:sz="0" w:space="0" w:color="auto"/>
                          </w:divBdr>
                          <w:divsChild>
                            <w:div w:id="628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063990">
      <w:bodyDiv w:val="1"/>
      <w:marLeft w:val="0"/>
      <w:marRight w:val="0"/>
      <w:marTop w:val="0"/>
      <w:marBottom w:val="0"/>
      <w:divBdr>
        <w:top w:val="none" w:sz="0" w:space="0" w:color="auto"/>
        <w:left w:val="none" w:sz="0" w:space="0" w:color="auto"/>
        <w:bottom w:val="none" w:sz="0" w:space="0" w:color="auto"/>
        <w:right w:val="none" w:sz="0" w:space="0" w:color="auto"/>
      </w:divBdr>
    </w:div>
    <w:div w:id="345911657">
      <w:bodyDiv w:val="1"/>
      <w:marLeft w:val="0"/>
      <w:marRight w:val="0"/>
      <w:marTop w:val="0"/>
      <w:marBottom w:val="0"/>
      <w:divBdr>
        <w:top w:val="none" w:sz="0" w:space="0" w:color="auto"/>
        <w:left w:val="none" w:sz="0" w:space="0" w:color="auto"/>
        <w:bottom w:val="none" w:sz="0" w:space="0" w:color="auto"/>
        <w:right w:val="none" w:sz="0" w:space="0" w:color="auto"/>
      </w:divBdr>
    </w:div>
    <w:div w:id="351032287">
      <w:bodyDiv w:val="1"/>
      <w:marLeft w:val="0"/>
      <w:marRight w:val="0"/>
      <w:marTop w:val="0"/>
      <w:marBottom w:val="0"/>
      <w:divBdr>
        <w:top w:val="none" w:sz="0" w:space="0" w:color="auto"/>
        <w:left w:val="none" w:sz="0" w:space="0" w:color="auto"/>
        <w:bottom w:val="none" w:sz="0" w:space="0" w:color="auto"/>
        <w:right w:val="none" w:sz="0" w:space="0" w:color="auto"/>
      </w:divBdr>
    </w:div>
    <w:div w:id="373622024">
      <w:bodyDiv w:val="1"/>
      <w:marLeft w:val="0"/>
      <w:marRight w:val="0"/>
      <w:marTop w:val="0"/>
      <w:marBottom w:val="0"/>
      <w:divBdr>
        <w:top w:val="none" w:sz="0" w:space="0" w:color="auto"/>
        <w:left w:val="none" w:sz="0" w:space="0" w:color="auto"/>
        <w:bottom w:val="none" w:sz="0" w:space="0" w:color="auto"/>
        <w:right w:val="none" w:sz="0" w:space="0" w:color="auto"/>
      </w:divBdr>
      <w:divsChild>
        <w:div w:id="1728844574">
          <w:marLeft w:val="0"/>
          <w:marRight w:val="0"/>
          <w:marTop w:val="240"/>
          <w:marBottom w:val="240"/>
          <w:divBdr>
            <w:top w:val="none" w:sz="0" w:space="0" w:color="auto"/>
            <w:left w:val="none" w:sz="0" w:space="0" w:color="auto"/>
            <w:bottom w:val="none" w:sz="0" w:space="0" w:color="auto"/>
            <w:right w:val="none" w:sz="0" w:space="0" w:color="auto"/>
          </w:divBdr>
          <w:divsChild>
            <w:div w:id="2063939097">
              <w:marLeft w:val="0"/>
              <w:marRight w:val="0"/>
              <w:marTop w:val="0"/>
              <w:marBottom w:val="0"/>
              <w:divBdr>
                <w:top w:val="none" w:sz="0" w:space="0" w:color="auto"/>
                <w:left w:val="none" w:sz="0" w:space="0" w:color="auto"/>
                <w:bottom w:val="none" w:sz="0" w:space="0" w:color="auto"/>
                <w:right w:val="none" w:sz="0" w:space="0" w:color="auto"/>
              </w:divBdr>
              <w:divsChild>
                <w:div w:id="88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56226">
      <w:bodyDiv w:val="1"/>
      <w:marLeft w:val="0"/>
      <w:marRight w:val="0"/>
      <w:marTop w:val="0"/>
      <w:marBottom w:val="0"/>
      <w:divBdr>
        <w:top w:val="none" w:sz="0" w:space="0" w:color="auto"/>
        <w:left w:val="none" w:sz="0" w:space="0" w:color="auto"/>
        <w:bottom w:val="none" w:sz="0" w:space="0" w:color="auto"/>
        <w:right w:val="none" w:sz="0" w:space="0" w:color="auto"/>
      </w:divBdr>
    </w:div>
    <w:div w:id="428965197">
      <w:bodyDiv w:val="1"/>
      <w:marLeft w:val="0"/>
      <w:marRight w:val="0"/>
      <w:marTop w:val="0"/>
      <w:marBottom w:val="0"/>
      <w:divBdr>
        <w:top w:val="none" w:sz="0" w:space="0" w:color="auto"/>
        <w:left w:val="none" w:sz="0" w:space="0" w:color="auto"/>
        <w:bottom w:val="none" w:sz="0" w:space="0" w:color="auto"/>
        <w:right w:val="none" w:sz="0" w:space="0" w:color="auto"/>
      </w:divBdr>
    </w:div>
    <w:div w:id="442849059">
      <w:bodyDiv w:val="1"/>
      <w:marLeft w:val="0"/>
      <w:marRight w:val="0"/>
      <w:marTop w:val="0"/>
      <w:marBottom w:val="0"/>
      <w:divBdr>
        <w:top w:val="none" w:sz="0" w:space="0" w:color="auto"/>
        <w:left w:val="none" w:sz="0" w:space="0" w:color="auto"/>
        <w:bottom w:val="none" w:sz="0" w:space="0" w:color="auto"/>
        <w:right w:val="none" w:sz="0" w:space="0" w:color="auto"/>
      </w:divBdr>
    </w:div>
    <w:div w:id="449012486">
      <w:bodyDiv w:val="1"/>
      <w:marLeft w:val="0"/>
      <w:marRight w:val="0"/>
      <w:marTop w:val="0"/>
      <w:marBottom w:val="0"/>
      <w:divBdr>
        <w:top w:val="none" w:sz="0" w:space="0" w:color="auto"/>
        <w:left w:val="none" w:sz="0" w:space="0" w:color="auto"/>
        <w:bottom w:val="none" w:sz="0" w:space="0" w:color="auto"/>
        <w:right w:val="none" w:sz="0" w:space="0" w:color="auto"/>
      </w:divBdr>
    </w:div>
    <w:div w:id="456918487">
      <w:bodyDiv w:val="1"/>
      <w:marLeft w:val="0"/>
      <w:marRight w:val="0"/>
      <w:marTop w:val="0"/>
      <w:marBottom w:val="0"/>
      <w:divBdr>
        <w:top w:val="none" w:sz="0" w:space="0" w:color="auto"/>
        <w:left w:val="none" w:sz="0" w:space="0" w:color="auto"/>
        <w:bottom w:val="none" w:sz="0" w:space="0" w:color="auto"/>
        <w:right w:val="none" w:sz="0" w:space="0" w:color="auto"/>
      </w:divBdr>
      <w:divsChild>
        <w:div w:id="876891432">
          <w:marLeft w:val="0"/>
          <w:marRight w:val="0"/>
          <w:marTop w:val="0"/>
          <w:marBottom w:val="0"/>
          <w:divBdr>
            <w:top w:val="none" w:sz="0" w:space="0" w:color="auto"/>
            <w:left w:val="none" w:sz="0" w:space="0" w:color="auto"/>
            <w:bottom w:val="none" w:sz="0" w:space="0" w:color="auto"/>
            <w:right w:val="none" w:sz="0" w:space="0" w:color="auto"/>
          </w:divBdr>
        </w:div>
      </w:divsChild>
    </w:div>
    <w:div w:id="472526035">
      <w:bodyDiv w:val="1"/>
      <w:marLeft w:val="0"/>
      <w:marRight w:val="0"/>
      <w:marTop w:val="0"/>
      <w:marBottom w:val="0"/>
      <w:divBdr>
        <w:top w:val="none" w:sz="0" w:space="0" w:color="auto"/>
        <w:left w:val="none" w:sz="0" w:space="0" w:color="auto"/>
        <w:bottom w:val="none" w:sz="0" w:space="0" w:color="auto"/>
        <w:right w:val="none" w:sz="0" w:space="0" w:color="auto"/>
      </w:divBdr>
    </w:div>
    <w:div w:id="487719981">
      <w:bodyDiv w:val="1"/>
      <w:marLeft w:val="0"/>
      <w:marRight w:val="0"/>
      <w:marTop w:val="0"/>
      <w:marBottom w:val="0"/>
      <w:divBdr>
        <w:top w:val="none" w:sz="0" w:space="0" w:color="auto"/>
        <w:left w:val="none" w:sz="0" w:space="0" w:color="auto"/>
        <w:bottom w:val="none" w:sz="0" w:space="0" w:color="auto"/>
        <w:right w:val="none" w:sz="0" w:space="0" w:color="auto"/>
      </w:divBdr>
    </w:div>
    <w:div w:id="559171518">
      <w:bodyDiv w:val="1"/>
      <w:marLeft w:val="0"/>
      <w:marRight w:val="0"/>
      <w:marTop w:val="0"/>
      <w:marBottom w:val="0"/>
      <w:divBdr>
        <w:top w:val="none" w:sz="0" w:space="0" w:color="auto"/>
        <w:left w:val="none" w:sz="0" w:space="0" w:color="auto"/>
        <w:bottom w:val="none" w:sz="0" w:space="0" w:color="auto"/>
        <w:right w:val="none" w:sz="0" w:space="0" w:color="auto"/>
      </w:divBdr>
      <w:divsChild>
        <w:div w:id="2078745450">
          <w:marLeft w:val="0"/>
          <w:marRight w:val="0"/>
          <w:marTop w:val="0"/>
          <w:marBottom w:val="0"/>
          <w:divBdr>
            <w:top w:val="none" w:sz="0" w:space="0" w:color="auto"/>
            <w:left w:val="none" w:sz="0" w:space="0" w:color="auto"/>
            <w:bottom w:val="none" w:sz="0" w:space="0" w:color="auto"/>
            <w:right w:val="none" w:sz="0" w:space="0" w:color="auto"/>
          </w:divBdr>
        </w:div>
      </w:divsChild>
    </w:div>
    <w:div w:id="559942351">
      <w:bodyDiv w:val="1"/>
      <w:marLeft w:val="0"/>
      <w:marRight w:val="0"/>
      <w:marTop w:val="0"/>
      <w:marBottom w:val="0"/>
      <w:divBdr>
        <w:top w:val="none" w:sz="0" w:space="0" w:color="auto"/>
        <w:left w:val="none" w:sz="0" w:space="0" w:color="auto"/>
        <w:bottom w:val="none" w:sz="0" w:space="0" w:color="auto"/>
        <w:right w:val="none" w:sz="0" w:space="0" w:color="auto"/>
      </w:divBdr>
    </w:div>
    <w:div w:id="562713311">
      <w:bodyDiv w:val="1"/>
      <w:marLeft w:val="0"/>
      <w:marRight w:val="0"/>
      <w:marTop w:val="0"/>
      <w:marBottom w:val="0"/>
      <w:divBdr>
        <w:top w:val="none" w:sz="0" w:space="0" w:color="auto"/>
        <w:left w:val="none" w:sz="0" w:space="0" w:color="auto"/>
        <w:bottom w:val="none" w:sz="0" w:space="0" w:color="auto"/>
        <w:right w:val="none" w:sz="0" w:space="0" w:color="auto"/>
      </w:divBdr>
      <w:divsChild>
        <w:div w:id="891573158">
          <w:marLeft w:val="0"/>
          <w:marRight w:val="0"/>
          <w:marTop w:val="0"/>
          <w:marBottom w:val="300"/>
          <w:divBdr>
            <w:top w:val="none" w:sz="0" w:space="0" w:color="auto"/>
            <w:left w:val="none" w:sz="0" w:space="0" w:color="auto"/>
            <w:bottom w:val="none" w:sz="0" w:space="0" w:color="auto"/>
            <w:right w:val="none" w:sz="0" w:space="0" w:color="auto"/>
          </w:divBdr>
          <w:divsChild>
            <w:div w:id="271520120">
              <w:marLeft w:val="0"/>
              <w:marRight w:val="0"/>
              <w:marTop w:val="0"/>
              <w:marBottom w:val="0"/>
              <w:divBdr>
                <w:top w:val="none" w:sz="0" w:space="0" w:color="auto"/>
                <w:left w:val="none" w:sz="0" w:space="0" w:color="auto"/>
                <w:bottom w:val="none" w:sz="0" w:space="0" w:color="auto"/>
                <w:right w:val="none" w:sz="0" w:space="0" w:color="auto"/>
              </w:divBdr>
            </w:div>
            <w:div w:id="945768603">
              <w:marLeft w:val="0"/>
              <w:marRight w:val="0"/>
              <w:marTop w:val="0"/>
              <w:marBottom w:val="0"/>
              <w:divBdr>
                <w:top w:val="none" w:sz="0" w:space="0" w:color="auto"/>
                <w:left w:val="none" w:sz="0" w:space="0" w:color="auto"/>
                <w:bottom w:val="none" w:sz="0" w:space="0" w:color="auto"/>
                <w:right w:val="none" w:sz="0" w:space="0" w:color="auto"/>
              </w:divBdr>
            </w:div>
            <w:div w:id="1996033621">
              <w:marLeft w:val="0"/>
              <w:marRight w:val="0"/>
              <w:marTop w:val="0"/>
              <w:marBottom w:val="0"/>
              <w:divBdr>
                <w:top w:val="none" w:sz="0" w:space="0" w:color="auto"/>
                <w:left w:val="none" w:sz="0" w:space="0" w:color="auto"/>
                <w:bottom w:val="none" w:sz="0" w:space="0" w:color="auto"/>
                <w:right w:val="none" w:sz="0" w:space="0" w:color="auto"/>
              </w:divBdr>
            </w:div>
            <w:div w:id="1454134078">
              <w:marLeft w:val="0"/>
              <w:marRight w:val="0"/>
              <w:marTop w:val="0"/>
              <w:marBottom w:val="0"/>
              <w:divBdr>
                <w:top w:val="none" w:sz="0" w:space="0" w:color="auto"/>
                <w:left w:val="none" w:sz="0" w:space="0" w:color="auto"/>
                <w:bottom w:val="none" w:sz="0" w:space="0" w:color="auto"/>
                <w:right w:val="none" w:sz="0" w:space="0" w:color="auto"/>
              </w:divBdr>
            </w:div>
            <w:div w:id="444278374">
              <w:marLeft w:val="0"/>
              <w:marRight w:val="0"/>
              <w:marTop w:val="0"/>
              <w:marBottom w:val="0"/>
              <w:divBdr>
                <w:top w:val="none" w:sz="0" w:space="0" w:color="auto"/>
                <w:left w:val="none" w:sz="0" w:space="0" w:color="auto"/>
                <w:bottom w:val="none" w:sz="0" w:space="0" w:color="auto"/>
                <w:right w:val="none" w:sz="0" w:space="0" w:color="auto"/>
              </w:divBdr>
            </w:div>
            <w:div w:id="454494857">
              <w:marLeft w:val="0"/>
              <w:marRight w:val="0"/>
              <w:marTop w:val="0"/>
              <w:marBottom w:val="0"/>
              <w:divBdr>
                <w:top w:val="none" w:sz="0" w:space="0" w:color="auto"/>
                <w:left w:val="none" w:sz="0" w:space="0" w:color="auto"/>
                <w:bottom w:val="none" w:sz="0" w:space="0" w:color="auto"/>
                <w:right w:val="none" w:sz="0" w:space="0" w:color="auto"/>
              </w:divBdr>
            </w:div>
            <w:div w:id="576668951">
              <w:marLeft w:val="0"/>
              <w:marRight w:val="0"/>
              <w:marTop w:val="0"/>
              <w:marBottom w:val="0"/>
              <w:divBdr>
                <w:top w:val="none" w:sz="0" w:space="0" w:color="auto"/>
                <w:left w:val="none" w:sz="0" w:space="0" w:color="auto"/>
                <w:bottom w:val="none" w:sz="0" w:space="0" w:color="auto"/>
                <w:right w:val="none" w:sz="0" w:space="0" w:color="auto"/>
              </w:divBdr>
            </w:div>
            <w:div w:id="533927562">
              <w:marLeft w:val="0"/>
              <w:marRight w:val="0"/>
              <w:marTop w:val="0"/>
              <w:marBottom w:val="0"/>
              <w:divBdr>
                <w:top w:val="none" w:sz="0" w:space="0" w:color="auto"/>
                <w:left w:val="none" w:sz="0" w:space="0" w:color="auto"/>
                <w:bottom w:val="none" w:sz="0" w:space="0" w:color="auto"/>
                <w:right w:val="none" w:sz="0" w:space="0" w:color="auto"/>
              </w:divBdr>
            </w:div>
            <w:div w:id="817264674">
              <w:marLeft w:val="0"/>
              <w:marRight w:val="0"/>
              <w:marTop w:val="0"/>
              <w:marBottom w:val="0"/>
              <w:divBdr>
                <w:top w:val="none" w:sz="0" w:space="0" w:color="auto"/>
                <w:left w:val="none" w:sz="0" w:space="0" w:color="auto"/>
                <w:bottom w:val="none" w:sz="0" w:space="0" w:color="auto"/>
                <w:right w:val="none" w:sz="0" w:space="0" w:color="auto"/>
              </w:divBdr>
            </w:div>
            <w:div w:id="1754622924">
              <w:marLeft w:val="0"/>
              <w:marRight w:val="0"/>
              <w:marTop w:val="0"/>
              <w:marBottom w:val="0"/>
              <w:divBdr>
                <w:top w:val="none" w:sz="0" w:space="0" w:color="auto"/>
                <w:left w:val="none" w:sz="0" w:space="0" w:color="auto"/>
                <w:bottom w:val="none" w:sz="0" w:space="0" w:color="auto"/>
                <w:right w:val="none" w:sz="0" w:space="0" w:color="auto"/>
              </w:divBdr>
            </w:div>
            <w:div w:id="243151736">
              <w:marLeft w:val="0"/>
              <w:marRight w:val="0"/>
              <w:marTop w:val="0"/>
              <w:marBottom w:val="0"/>
              <w:divBdr>
                <w:top w:val="none" w:sz="0" w:space="0" w:color="auto"/>
                <w:left w:val="none" w:sz="0" w:space="0" w:color="auto"/>
                <w:bottom w:val="none" w:sz="0" w:space="0" w:color="auto"/>
                <w:right w:val="none" w:sz="0" w:space="0" w:color="auto"/>
              </w:divBdr>
            </w:div>
            <w:div w:id="401177758">
              <w:marLeft w:val="0"/>
              <w:marRight w:val="0"/>
              <w:marTop w:val="0"/>
              <w:marBottom w:val="0"/>
              <w:divBdr>
                <w:top w:val="none" w:sz="0" w:space="0" w:color="auto"/>
                <w:left w:val="none" w:sz="0" w:space="0" w:color="auto"/>
                <w:bottom w:val="none" w:sz="0" w:space="0" w:color="auto"/>
                <w:right w:val="none" w:sz="0" w:space="0" w:color="auto"/>
              </w:divBdr>
            </w:div>
            <w:div w:id="18947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63008">
      <w:bodyDiv w:val="1"/>
      <w:marLeft w:val="0"/>
      <w:marRight w:val="0"/>
      <w:marTop w:val="0"/>
      <w:marBottom w:val="0"/>
      <w:divBdr>
        <w:top w:val="none" w:sz="0" w:space="0" w:color="auto"/>
        <w:left w:val="none" w:sz="0" w:space="0" w:color="auto"/>
        <w:bottom w:val="none" w:sz="0" w:space="0" w:color="auto"/>
        <w:right w:val="none" w:sz="0" w:space="0" w:color="auto"/>
      </w:divBdr>
      <w:divsChild>
        <w:div w:id="584076949">
          <w:marLeft w:val="0"/>
          <w:marRight w:val="0"/>
          <w:marTop w:val="0"/>
          <w:marBottom w:val="0"/>
          <w:divBdr>
            <w:top w:val="none" w:sz="0" w:space="0" w:color="auto"/>
            <w:left w:val="none" w:sz="0" w:space="0" w:color="auto"/>
            <w:bottom w:val="none" w:sz="0" w:space="0" w:color="auto"/>
            <w:right w:val="none" w:sz="0" w:space="0" w:color="auto"/>
          </w:divBdr>
          <w:divsChild>
            <w:div w:id="2142770695">
              <w:marLeft w:val="0"/>
              <w:marRight w:val="0"/>
              <w:marTop w:val="150"/>
              <w:marBottom w:val="225"/>
              <w:divBdr>
                <w:top w:val="none" w:sz="0" w:space="0" w:color="auto"/>
                <w:left w:val="none" w:sz="0" w:space="0" w:color="auto"/>
                <w:bottom w:val="none" w:sz="0" w:space="0" w:color="auto"/>
                <w:right w:val="none" w:sz="0" w:space="0" w:color="auto"/>
              </w:divBdr>
            </w:div>
          </w:divsChild>
        </w:div>
        <w:div w:id="657732259">
          <w:marLeft w:val="0"/>
          <w:marRight w:val="0"/>
          <w:marTop w:val="0"/>
          <w:marBottom w:val="0"/>
          <w:divBdr>
            <w:top w:val="none" w:sz="0" w:space="0" w:color="auto"/>
            <w:left w:val="none" w:sz="0" w:space="0" w:color="auto"/>
            <w:bottom w:val="none" w:sz="0" w:space="0" w:color="auto"/>
            <w:right w:val="none" w:sz="0" w:space="0" w:color="auto"/>
          </w:divBdr>
          <w:divsChild>
            <w:div w:id="145235760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602953176">
      <w:bodyDiv w:val="1"/>
      <w:marLeft w:val="0"/>
      <w:marRight w:val="0"/>
      <w:marTop w:val="0"/>
      <w:marBottom w:val="0"/>
      <w:divBdr>
        <w:top w:val="none" w:sz="0" w:space="0" w:color="auto"/>
        <w:left w:val="none" w:sz="0" w:space="0" w:color="auto"/>
        <w:bottom w:val="none" w:sz="0" w:space="0" w:color="auto"/>
        <w:right w:val="none" w:sz="0" w:space="0" w:color="auto"/>
      </w:divBdr>
    </w:div>
    <w:div w:id="640236923">
      <w:bodyDiv w:val="1"/>
      <w:marLeft w:val="0"/>
      <w:marRight w:val="0"/>
      <w:marTop w:val="0"/>
      <w:marBottom w:val="0"/>
      <w:divBdr>
        <w:top w:val="none" w:sz="0" w:space="0" w:color="auto"/>
        <w:left w:val="none" w:sz="0" w:space="0" w:color="auto"/>
        <w:bottom w:val="none" w:sz="0" w:space="0" w:color="auto"/>
        <w:right w:val="none" w:sz="0" w:space="0" w:color="auto"/>
      </w:divBdr>
    </w:div>
    <w:div w:id="669869296">
      <w:bodyDiv w:val="1"/>
      <w:marLeft w:val="0"/>
      <w:marRight w:val="0"/>
      <w:marTop w:val="0"/>
      <w:marBottom w:val="0"/>
      <w:divBdr>
        <w:top w:val="none" w:sz="0" w:space="0" w:color="auto"/>
        <w:left w:val="none" w:sz="0" w:space="0" w:color="auto"/>
        <w:bottom w:val="none" w:sz="0" w:space="0" w:color="auto"/>
        <w:right w:val="none" w:sz="0" w:space="0" w:color="auto"/>
      </w:divBdr>
    </w:div>
    <w:div w:id="692540244">
      <w:bodyDiv w:val="1"/>
      <w:marLeft w:val="0"/>
      <w:marRight w:val="0"/>
      <w:marTop w:val="0"/>
      <w:marBottom w:val="0"/>
      <w:divBdr>
        <w:top w:val="none" w:sz="0" w:space="0" w:color="auto"/>
        <w:left w:val="none" w:sz="0" w:space="0" w:color="auto"/>
        <w:bottom w:val="none" w:sz="0" w:space="0" w:color="auto"/>
        <w:right w:val="none" w:sz="0" w:space="0" w:color="auto"/>
      </w:divBdr>
    </w:div>
    <w:div w:id="712077530">
      <w:bodyDiv w:val="1"/>
      <w:marLeft w:val="0"/>
      <w:marRight w:val="0"/>
      <w:marTop w:val="0"/>
      <w:marBottom w:val="0"/>
      <w:divBdr>
        <w:top w:val="none" w:sz="0" w:space="0" w:color="auto"/>
        <w:left w:val="none" w:sz="0" w:space="0" w:color="auto"/>
        <w:bottom w:val="none" w:sz="0" w:space="0" w:color="auto"/>
        <w:right w:val="none" w:sz="0" w:space="0" w:color="auto"/>
      </w:divBdr>
    </w:div>
    <w:div w:id="727873248">
      <w:bodyDiv w:val="1"/>
      <w:marLeft w:val="0"/>
      <w:marRight w:val="0"/>
      <w:marTop w:val="0"/>
      <w:marBottom w:val="0"/>
      <w:divBdr>
        <w:top w:val="none" w:sz="0" w:space="0" w:color="auto"/>
        <w:left w:val="none" w:sz="0" w:space="0" w:color="auto"/>
        <w:bottom w:val="none" w:sz="0" w:space="0" w:color="auto"/>
        <w:right w:val="none" w:sz="0" w:space="0" w:color="auto"/>
      </w:divBdr>
      <w:divsChild>
        <w:div w:id="1848716476">
          <w:marLeft w:val="0"/>
          <w:marRight w:val="0"/>
          <w:marTop w:val="0"/>
          <w:marBottom w:val="0"/>
          <w:divBdr>
            <w:top w:val="none" w:sz="0" w:space="0" w:color="auto"/>
            <w:left w:val="none" w:sz="0" w:space="0" w:color="auto"/>
            <w:bottom w:val="none" w:sz="0" w:space="0" w:color="auto"/>
            <w:right w:val="none" w:sz="0" w:space="0" w:color="auto"/>
          </w:divBdr>
          <w:divsChild>
            <w:div w:id="1587379358">
              <w:marLeft w:val="0"/>
              <w:marRight w:val="0"/>
              <w:marTop w:val="0"/>
              <w:marBottom w:val="0"/>
              <w:divBdr>
                <w:top w:val="none" w:sz="0" w:space="0" w:color="auto"/>
                <w:left w:val="none" w:sz="0" w:space="0" w:color="auto"/>
                <w:bottom w:val="none" w:sz="0" w:space="0" w:color="auto"/>
                <w:right w:val="none" w:sz="0" w:space="0" w:color="auto"/>
              </w:divBdr>
              <w:divsChild>
                <w:div w:id="8008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22265">
      <w:bodyDiv w:val="1"/>
      <w:marLeft w:val="0"/>
      <w:marRight w:val="0"/>
      <w:marTop w:val="0"/>
      <w:marBottom w:val="0"/>
      <w:divBdr>
        <w:top w:val="none" w:sz="0" w:space="0" w:color="auto"/>
        <w:left w:val="none" w:sz="0" w:space="0" w:color="auto"/>
        <w:bottom w:val="none" w:sz="0" w:space="0" w:color="auto"/>
        <w:right w:val="none" w:sz="0" w:space="0" w:color="auto"/>
      </w:divBdr>
    </w:div>
    <w:div w:id="754940841">
      <w:bodyDiv w:val="1"/>
      <w:marLeft w:val="0"/>
      <w:marRight w:val="0"/>
      <w:marTop w:val="0"/>
      <w:marBottom w:val="0"/>
      <w:divBdr>
        <w:top w:val="none" w:sz="0" w:space="0" w:color="auto"/>
        <w:left w:val="none" w:sz="0" w:space="0" w:color="auto"/>
        <w:bottom w:val="none" w:sz="0" w:space="0" w:color="auto"/>
        <w:right w:val="none" w:sz="0" w:space="0" w:color="auto"/>
      </w:divBdr>
    </w:div>
    <w:div w:id="771632397">
      <w:bodyDiv w:val="1"/>
      <w:marLeft w:val="0"/>
      <w:marRight w:val="0"/>
      <w:marTop w:val="0"/>
      <w:marBottom w:val="0"/>
      <w:divBdr>
        <w:top w:val="none" w:sz="0" w:space="0" w:color="auto"/>
        <w:left w:val="none" w:sz="0" w:space="0" w:color="auto"/>
        <w:bottom w:val="none" w:sz="0" w:space="0" w:color="auto"/>
        <w:right w:val="none" w:sz="0" w:space="0" w:color="auto"/>
      </w:divBdr>
    </w:div>
    <w:div w:id="845050052">
      <w:bodyDiv w:val="1"/>
      <w:marLeft w:val="0"/>
      <w:marRight w:val="0"/>
      <w:marTop w:val="0"/>
      <w:marBottom w:val="0"/>
      <w:divBdr>
        <w:top w:val="none" w:sz="0" w:space="0" w:color="auto"/>
        <w:left w:val="none" w:sz="0" w:space="0" w:color="auto"/>
        <w:bottom w:val="none" w:sz="0" w:space="0" w:color="auto"/>
        <w:right w:val="none" w:sz="0" w:space="0" w:color="auto"/>
      </w:divBdr>
    </w:div>
    <w:div w:id="855265539">
      <w:bodyDiv w:val="1"/>
      <w:marLeft w:val="0"/>
      <w:marRight w:val="0"/>
      <w:marTop w:val="0"/>
      <w:marBottom w:val="0"/>
      <w:divBdr>
        <w:top w:val="none" w:sz="0" w:space="0" w:color="auto"/>
        <w:left w:val="none" w:sz="0" w:space="0" w:color="auto"/>
        <w:bottom w:val="none" w:sz="0" w:space="0" w:color="auto"/>
        <w:right w:val="none" w:sz="0" w:space="0" w:color="auto"/>
      </w:divBdr>
    </w:div>
    <w:div w:id="857430344">
      <w:bodyDiv w:val="1"/>
      <w:marLeft w:val="0"/>
      <w:marRight w:val="0"/>
      <w:marTop w:val="0"/>
      <w:marBottom w:val="0"/>
      <w:divBdr>
        <w:top w:val="none" w:sz="0" w:space="0" w:color="auto"/>
        <w:left w:val="none" w:sz="0" w:space="0" w:color="auto"/>
        <w:bottom w:val="none" w:sz="0" w:space="0" w:color="auto"/>
        <w:right w:val="none" w:sz="0" w:space="0" w:color="auto"/>
      </w:divBdr>
      <w:divsChild>
        <w:div w:id="711735527">
          <w:marLeft w:val="-225"/>
          <w:marRight w:val="-225"/>
          <w:marTop w:val="0"/>
          <w:marBottom w:val="0"/>
          <w:divBdr>
            <w:top w:val="none" w:sz="0" w:space="0" w:color="auto"/>
            <w:left w:val="none" w:sz="0" w:space="0" w:color="auto"/>
            <w:bottom w:val="none" w:sz="0" w:space="0" w:color="auto"/>
            <w:right w:val="none" w:sz="0" w:space="0" w:color="auto"/>
          </w:divBdr>
          <w:divsChild>
            <w:div w:id="1611087431">
              <w:marLeft w:val="0"/>
              <w:marRight w:val="0"/>
              <w:marTop w:val="0"/>
              <w:marBottom w:val="0"/>
              <w:divBdr>
                <w:top w:val="none" w:sz="0" w:space="0" w:color="auto"/>
                <w:left w:val="none" w:sz="0" w:space="0" w:color="auto"/>
                <w:bottom w:val="none" w:sz="0" w:space="0" w:color="auto"/>
                <w:right w:val="none" w:sz="0" w:space="0" w:color="auto"/>
              </w:divBdr>
            </w:div>
            <w:div w:id="634801565">
              <w:marLeft w:val="0"/>
              <w:marRight w:val="0"/>
              <w:marTop w:val="0"/>
              <w:marBottom w:val="0"/>
              <w:divBdr>
                <w:top w:val="none" w:sz="0" w:space="0" w:color="auto"/>
                <w:left w:val="none" w:sz="0" w:space="0" w:color="auto"/>
                <w:bottom w:val="none" w:sz="0" w:space="0" w:color="auto"/>
                <w:right w:val="none" w:sz="0" w:space="0" w:color="auto"/>
              </w:divBdr>
            </w:div>
          </w:divsChild>
        </w:div>
        <w:div w:id="1321806227">
          <w:marLeft w:val="-225"/>
          <w:marRight w:val="-225"/>
          <w:marTop w:val="0"/>
          <w:marBottom w:val="0"/>
          <w:divBdr>
            <w:top w:val="none" w:sz="0" w:space="0" w:color="auto"/>
            <w:left w:val="none" w:sz="0" w:space="0" w:color="auto"/>
            <w:bottom w:val="none" w:sz="0" w:space="0" w:color="auto"/>
            <w:right w:val="none" w:sz="0" w:space="0" w:color="auto"/>
          </w:divBdr>
          <w:divsChild>
            <w:div w:id="508562010">
              <w:marLeft w:val="0"/>
              <w:marRight w:val="0"/>
              <w:marTop w:val="0"/>
              <w:marBottom w:val="0"/>
              <w:divBdr>
                <w:top w:val="none" w:sz="0" w:space="0" w:color="auto"/>
                <w:left w:val="none" w:sz="0" w:space="0" w:color="auto"/>
                <w:bottom w:val="none" w:sz="0" w:space="0" w:color="auto"/>
                <w:right w:val="none" w:sz="0" w:space="0" w:color="auto"/>
              </w:divBdr>
            </w:div>
            <w:div w:id="382019118">
              <w:marLeft w:val="0"/>
              <w:marRight w:val="0"/>
              <w:marTop w:val="0"/>
              <w:marBottom w:val="0"/>
              <w:divBdr>
                <w:top w:val="none" w:sz="0" w:space="0" w:color="auto"/>
                <w:left w:val="none" w:sz="0" w:space="0" w:color="auto"/>
                <w:bottom w:val="none" w:sz="0" w:space="0" w:color="auto"/>
                <w:right w:val="none" w:sz="0" w:space="0" w:color="auto"/>
              </w:divBdr>
            </w:div>
          </w:divsChild>
        </w:div>
        <w:div w:id="1233389453">
          <w:marLeft w:val="-225"/>
          <w:marRight w:val="-225"/>
          <w:marTop w:val="0"/>
          <w:marBottom w:val="0"/>
          <w:divBdr>
            <w:top w:val="none" w:sz="0" w:space="0" w:color="auto"/>
            <w:left w:val="none" w:sz="0" w:space="0" w:color="auto"/>
            <w:bottom w:val="none" w:sz="0" w:space="0" w:color="auto"/>
            <w:right w:val="none" w:sz="0" w:space="0" w:color="auto"/>
          </w:divBdr>
          <w:divsChild>
            <w:div w:id="1280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3120">
      <w:bodyDiv w:val="1"/>
      <w:marLeft w:val="0"/>
      <w:marRight w:val="0"/>
      <w:marTop w:val="0"/>
      <w:marBottom w:val="0"/>
      <w:divBdr>
        <w:top w:val="none" w:sz="0" w:space="0" w:color="auto"/>
        <w:left w:val="none" w:sz="0" w:space="0" w:color="auto"/>
        <w:bottom w:val="none" w:sz="0" w:space="0" w:color="auto"/>
        <w:right w:val="none" w:sz="0" w:space="0" w:color="auto"/>
      </w:divBdr>
    </w:div>
    <w:div w:id="911886322">
      <w:bodyDiv w:val="1"/>
      <w:marLeft w:val="0"/>
      <w:marRight w:val="0"/>
      <w:marTop w:val="0"/>
      <w:marBottom w:val="0"/>
      <w:divBdr>
        <w:top w:val="none" w:sz="0" w:space="0" w:color="auto"/>
        <w:left w:val="none" w:sz="0" w:space="0" w:color="auto"/>
        <w:bottom w:val="none" w:sz="0" w:space="0" w:color="auto"/>
        <w:right w:val="none" w:sz="0" w:space="0" w:color="auto"/>
      </w:divBdr>
      <w:divsChild>
        <w:div w:id="1941834265">
          <w:marLeft w:val="0"/>
          <w:marRight w:val="0"/>
          <w:marTop w:val="0"/>
          <w:marBottom w:val="240"/>
          <w:divBdr>
            <w:top w:val="none" w:sz="0" w:space="0" w:color="auto"/>
            <w:left w:val="none" w:sz="0" w:space="0" w:color="auto"/>
            <w:bottom w:val="none" w:sz="0" w:space="0" w:color="auto"/>
            <w:right w:val="none" w:sz="0" w:space="0" w:color="auto"/>
          </w:divBdr>
        </w:div>
        <w:div w:id="1830052762">
          <w:marLeft w:val="0"/>
          <w:marRight w:val="0"/>
          <w:marTop w:val="0"/>
          <w:marBottom w:val="240"/>
          <w:divBdr>
            <w:top w:val="none" w:sz="0" w:space="0" w:color="auto"/>
            <w:left w:val="none" w:sz="0" w:space="0" w:color="auto"/>
            <w:bottom w:val="none" w:sz="0" w:space="0" w:color="auto"/>
            <w:right w:val="none" w:sz="0" w:space="0" w:color="auto"/>
          </w:divBdr>
        </w:div>
      </w:divsChild>
    </w:div>
    <w:div w:id="950748597">
      <w:bodyDiv w:val="1"/>
      <w:marLeft w:val="0"/>
      <w:marRight w:val="0"/>
      <w:marTop w:val="0"/>
      <w:marBottom w:val="0"/>
      <w:divBdr>
        <w:top w:val="none" w:sz="0" w:space="0" w:color="auto"/>
        <w:left w:val="none" w:sz="0" w:space="0" w:color="auto"/>
        <w:bottom w:val="none" w:sz="0" w:space="0" w:color="auto"/>
        <w:right w:val="none" w:sz="0" w:space="0" w:color="auto"/>
      </w:divBdr>
    </w:div>
    <w:div w:id="968631507">
      <w:bodyDiv w:val="1"/>
      <w:marLeft w:val="0"/>
      <w:marRight w:val="0"/>
      <w:marTop w:val="0"/>
      <w:marBottom w:val="0"/>
      <w:divBdr>
        <w:top w:val="none" w:sz="0" w:space="0" w:color="auto"/>
        <w:left w:val="none" w:sz="0" w:space="0" w:color="auto"/>
        <w:bottom w:val="none" w:sz="0" w:space="0" w:color="auto"/>
        <w:right w:val="none" w:sz="0" w:space="0" w:color="auto"/>
      </w:divBdr>
    </w:div>
    <w:div w:id="988629670">
      <w:bodyDiv w:val="1"/>
      <w:marLeft w:val="0"/>
      <w:marRight w:val="0"/>
      <w:marTop w:val="0"/>
      <w:marBottom w:val="0"/>
      <w:divBdr>
        <w:top w:val="none" w:sz="0" w:space="0" w:color="auto"/>
        <w:left w:val="none" w:sz="0" w:space="0" w:color="auto"/>
        <w:bottom w:val="none" w:sz="0" w:space="0" w:color="auto"/>
        <w:right w:val="none" w:sz="0" w:space="0" w:color="auto"/>
      </w:divBdr>
    </w:div>
    <w:div w:id="1002120186">
      <w:bodyDiv w:val="1"/>
      <w:marLeft w:val="0"/>
      <w:marRight w:val="0"/>
      <w:marTop w:val="0"/>
      <w:marBottom w:val="0"/>
      <w:divBdr>
        <w:top w:val="none" w:sz="0" w:space="0" w:color="auto"/>
        <w:left w:val="none" w:sz="0" w:space="0" w:color="auto"/>
        <w:bottom w:val="none" w:sz="0" w:space="0" w:color="auto"/>
        <w:right w:val="none" w:sz="0" w:space="0" w:color="auto"/>
      </w:divBdr>
    </w:div>
    <w:div w:id="1032152426">
      <w:bodyDiv w:val="1"/>
      <w:marLeft w:val="0"/>
      <w:marRight w:val="0"/>
      <w:marTop w:val="0"/>
      <w:marBottom w:val="0"/>
      <w:divBdr>
        <w:top w:val="none" w:sz="0" w:space="0" w:color="auto"/>
        <w:left w:val="none" w:sz="0" w:space="0" w:color="auto"/>
        <w:bottom w:val="none" w:sz="0" w:space="0" w:color="auto"/>
        <w:right w:val="none" w:sz="0" w:space="0" w:color="auto"/>
      </w:divBdr>
    </w:div>
    <w:div w:id="1062602242">
      <w:bodyDiv w:val="1"/>
      <w:marLeft w:val="0"/>
      <w:marRight w:val="0"/>
      <w:marTop w:val="0"/>
      <w:marBottom w:val="0"/>
      <w:divBdr>
        <w:top w:val="none" w:sz="0" w:space="0" w:color="auto"/>
        <w:left w:val="none" w:sz="0" w:space="0" w:color="auto"/>
        <w:bottom w:val="none" w:sz="0" w:space="0" w:color="auto"/>
        <w:right w:val="none" w:sz="0" w:space="0" w:color="auto"/>
      </w:divBdr>
    </w:div>
    <w:div w:id="1065032751">
      <w:bodyDiv w:val="1"/>
      <w:marLeft w:val="0"/>
      <w:marRight w:val="0"/>
      <w:marTop w:val="0"/>
      <w:marBottom w:val="0"/>
      <w:divBdr>
        <w:top w:val="none" w:sz="0" w:space="0" w:color="auto"/>
        <w:left w:val="none" w:sz="0" w:space="0" w:color="auto"/>
        <w:bottom w:val="none" w:sz="0" w:space="0" w:color="auto"/>
        <w:right w:val="none" w:sz="0" w:space="0" w:color="auto"/>
      </w:divBdr>
    </w:div>
    <w:div w:id="1068305964">
      <w:bodyDiv w:val="1"/>
      <w:marLeft w:val="0"/>
      <w:marRight w:val="0"/>
      <w:marTop w:val="0"/>
      <w:marBottom w:val="0"/>
      <w:divBdr>
        <w:top w:val="none" w:sz="0" w:space="0" w:color="auto"/>
        <w:left w:val="none" w:sz="0" w:space="0" w:color="auto"/>
        <w:bottom w:val="none" w:sz="0" w:space="0" w:color="auto"/>
        <w:right w:val="none" w:sz="0" w:space="0" w:color="auto"/>
      </w:divBdr>
    </w:div>
    <w:div w:id="1078358178">
      <w:bodyDiv w:val="1"/>
      <w:marLeft w:val="0"/>
      <w:marRight w:val="0"/>
      <w:marTop w:val="0"/>
      <w:marBottom w:val="0"/>
      <w:divBdr>
        <w:top w:val="none" w:sz="0" w:space="0" w:color="auto"/>
        <w:left w:val="none" w:sz="0" w:space="0" w:color="auto"/>
        <w:bottom w:val="none" w:sz="0" w:space="0" w:color="auto"/>
        <w:right w:val="none" w:sz="0" w:space="0" w:color="auto"/>
      </w:divBdr>
      <w:divsChild>
        <w:div w:id="1133326241">
          <w:marLeft w:val="225"/>
          <w:marRight w:val="0"/>
          <w:marTop w:val="0"/>
          <w:marBottom w:val="150"/>
          <w:divBdr>
            <w:top w:val="none" w:sz="0" w:space="0" w:color="auto"/>
            <w:left w:val="none" w:sz="0" w:space="0" w:color="auto"/>
            <w:bottom w:val="none" w:sz="0" w:space="0" w:color="auto"/>
            <w:right w:val="none" w:sz="0" w:space="0" w:color="auto"/>
          </w:divBdr>
          <w:divsChild>
            <w:div w:id="8917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91604">
      <w:bodyDiv w:val="1"/>
      <w:marLeft w:val="0"/>
      <w:marRight w:val="0"/>
      <w:marTop w:val="0"/>
      <w:marBottom w:val="0"/>
      <w:divBdr>
        <w:top w:val="none" w:sz="0" w:space="0" w:color="auto"/>
        <w:left w:val="none" w:sz="0" w:space="0" w:color="auto"/>
        <w:bottom w:val="none" w:sz="0" w:space="0" w:color="auto"/>
        <w:right w:val="none" w:sz="0" w:space="0" w:color="auto"/>
      </w:divBdr>
    </w:div>
    <w:div w:id="1132089277">
      <w:bodyDiv w:val="1"/>
      <w:marLeft w:val="0"/>
      <w:marRight w:val="0"/>
      <w:marTop w:val="0"/>
      <w:marBottom w:val="0"/>
      <w:divBdr>
        <w:top w:val="none" w:sz="0" w:space="0" w:color="auto"/>
        <w:left w:val="none" w:sz="0" w:space="0" w:color="auto"/>
        <w:bottom w:val="none" w:sz="0" w:space="0" w:color="auto"/>
        <w:right w:val="none" w:sz="0" w:space="0" w:color="auto"/>
      </w:divBdr>
    </w:div>
    <w:div w:id="1138037948">
      <w:bodyDiv w:val="1"/>
      <w:marLeft w:val="0"/>
      <w:marRight w:val="0"/>
      <w:marTop w:val="0"/>
      <w:marBottom w:val="0"/>
      <w:divBdr>
        <w:top w:val="none" w:sz="0" w:space="0" w:color="auto"/>
        <w:left w:val="none" w:sz="0" w:space="0" w:color="auto"/>
        <w:bottom w:val="none" w:sz="0" w:space="0" w:color="auto"/>
        <w:right w:val="none" w:sz="0" w:space="0" w:color="auto"/>
      </w:divBdr>
    </w:div>
    <w:div w:id="1142235826">
      <w:bodyDiv w:val="1"/>
      <w:marLeft w:val="0"/>
      <w:marRight w:val="0"/>
      <w:marTop w:val="0"/>
      <w:marBottom w:val="0"/>
      <w:divBdr>
        <w:top w:val="none" w:sz="0" w:space="0" w:color="auto"/>
        <w:left w:val="none" w:sz="0" w:space="0" w:color="auto"/>
        <w:bottom w:val="none" w:sz="0" w:space="0" w:color="auto"/>
        <w:right w:val="none" w:sz="0" w:space="0" w:color="auto"/>
      </w:divBdr>
    </w:div>
    <w:div w:id="1144396603">
      <w:bodyDiv w:val="1"/>
      <w:marLeft w:val="0"/>
      <w:marRight w:val="0"/>
      <w:marTop w:val="0"/>
      <w:marBottom w:val="0"/>
      <w:divBdr>
        <w:top w:val="none" w:sz="0" w:space="0" w:color="auto"/>
        <w:left w:val="none" w:sz="0" w:space="0" w:color="auto"/>
        <w:bottom w:val="none" w:sz="0" w:space="0" w:color="auto"/>
        <w:right w:val="none" w:sz="0" w:space="0" w:color="auto"/>
      </w:divBdr>
    </w:div>
    <w:div w:id="1156070434">
      <w:bodyDiv w:val="1"/>
      <w:marLeft w:val="0"/>
      <w:marRight w:val="0"/>
      <w:marTop w:val="0"/>
      <w:marBottom w:val="0"/>
      <w:divBdr>
        <w:top w:val="none" w:sz="0" w:space="0" w:color="auto"/>
        <w:left w:val="none" w:sz="0" w:space="0" w:color="auto"/>
        <w:bottom w:val="none" w:sz="0" w:space="0" w:color="auto"/>
        <w:right w:val="none" w:sz="0" w:space="0" w:color="auto"/>
      </w:divBdr>
    </w:div>
    <w:div w:id="1160149421">
      <w:bodyDiv w:val="1"/>
      <w:marLeft w:val="0"/>
      <w:marRight w:val="0"/>
      <w:marTop w:val="0"/>
      <w:marBottom w:val="0"/>
      <w:divBdr>
        <w:top w:val="none" w:sz="0" w:space="0" w:color="auto"/>
        <w:left w:val="none" w:sz="0" w:space="0" w:color="auto"/>
        <w:bottom w:val="none" w:sz="0" w:space="0" w:color="auto"/>
        <w:right w:val="none" w:sz="0" w:space="0" w:color="auto"/>
      </w:divBdr>
    </w:div>
    <w:div w:id="1187671880">
      <w:bodyDiv w:val="1"/>
      <w:marLeft w:val="0"/>
      <w:marRight w:val="0"/>
      <w:marTop w:val="0"/>
      <w:marBottom w:val="0"/>
      <w:divBdr>
        <w:top w:val="none" w:sz="0" w:space="0" w:color="auto"/>
        <w:left w:val="none" w:sz="0" w:space="0" w:color="auto"/>
        <w:bottom w:val="none" w:sz="0" w:space="0" w:color="auto"/>
        <w:right w:val="none" w:sz="0" w:space="0" w:color="auto"/>
      </w:divBdr>
    </w:div>
    <w:div w:id="1211721328">
      <w:bodyDiv w:val="1"/>
      <w:marLeft w:val="0"/>
      <w:marRight w:val="0"/>
      <w:marTop w:val="0"/>
      <w:marBottom w:val="0"/>
      <w:divBdr>
        <w:top w:val="none" w:sz="0" w:space="0" w:color="auto"/>
        <w:left w:val="none" w:sz="0" w:space="0" w:color="auto"/>
        <w:bottom w:val="none" w:sz="0" w:space="0" w:color="auto"/>
        <w:right w:val="none" w:sz="0" w:space="0" w:color="auto"/>
      </w:divBdr>
    </w:div>
    <w:div w:id="1218511207">
      <w:bodyDiv w:val="1"/>
      <w:marLeft w:val="0"/>
      <w:marRight w:val="0"/>
      <w:marTop w:val="0"/>
      <w:marBottom w:val="0"/>
      <w:divBdr>
        <w:top w:val="none" w:sz="0" w:space="0" w:color="auto"/>
        <w:left w:val="none" w:sz="0" w:space="0" w:color="auto"/>
        <w:bottom w:val="none" w:sz="0" w:space="0" w:color="auto"/>
        <w:right w:val="none" w:sz="0" w:space="0" w:color="auto"/>
      </w:divBdr>
    </w:div>
    <w:div w:id="1240292769">
      <w:bodyDiv w:val="1"/>
      <w:marLeft w:val="0"/>
      <w:marRight w:val="0"/>
      <w:marTop w:val="0"/>
      <w:marBottom w:val="0"/>
      <w:divBdr>
        <w:top w:val="none" w:sz="0" w:space="0" w:color="auto"/>
        <w:left w:val="none" w:sz="0" w:space="0" w:color="auto"/>
        <w:bottom w:val="none" w:sz="0" w:space="0" w:color="auto"/>
        <w:right w:val="none" w:sz="0" w:space="0" w:color="auto"/>
      </w:divBdr>
    </w:div>
    <w:div w:id="1243642434">
      <w:bodyDiv w:val="1"/>
      <w:marLeft w:val="0"/>
      <w:marRight w:val="0"/>
      <w:marTop w:val="0"/>
      <w:marBottom w:val="0"/>
      <w:divBdr>
        <w:top w:val="none" w:sz="0" w:space="0" w:color="auto"/>
        <w:left w:val="none" w:sz="0" w:space="0" w:color="auto"/>
        <w:bottom w:val="none" w:sz="0" w:space="0" w:color="auto"/>
        <w:right w:val="none" w:sz="0" w:space="0" w:color="auto"/>
      </w:divBdr>
    </w:div>
    <w:div w:id="1254969632">
      <w:bodyDiv w:val="1"/>
      <w:marLeft w:val="0"/>
      <w:marRight w:val="0"/>
      <w:marTop w:val="0"/>
      <w:marBottom w:val="0"/>
      <w:divBdr>
        <w:top w:val="none" w:sz="0" w:space="0" w:color="auto"/>
        <w:left w:val="none" w:sz="0" w:space="0" w:color="auto"/>
        <w:bottom w:val="none" w:sz="0" w:space="0" w:color="auto"/>
        <w:right w:val="none" w:sz="0" w:space="0" w:color="auto"/>
      </w:divBdr>
    </w:div>
    <w:div w:id="1269850943">
      <w:bodyDiv w:val="1"/>
      <w:marLeft w:val="0"/>
      <w:marRight w:val="0"/>
      <w:marTop w:val="0"/>
      <w:marBottom w:val="0"/>
      <w:divBdr>
        <w:top w:val="none" w:sz="0" w:space="0" w:color="auto"/>
        <w:left w:val="none" w:sz="0" w:space="0" w:color="auto"/>
        <w:bottom w:val="none" w:sz="0" w:space="0" w:color="auto"/>
        <w:right w:val="none" w:sz="0" w:space="0" w:color="auto"/>
      </w:divBdr>
    </w:div>
    <w:div w:id="1300109213">
      <w:bodyDiv w:val="1"/>
      <w:marLeft w:val="0"/>
      <w:marRight w:val="0"/>
      <w:marTop w:val="0"/>
      <w:marBottom w:val="0"/>
      <w:divBdr>
        <w:top w:val="none" w:sz="0" w:space="0" w:color="auto"/>
        <w:left w:val="none" w:sz="0" w:space="0" w:color="auto"/>
        <w:bottom w:val="none" w:sz="0" w:space="0" w:color="auto"/>
        <w:right w:val="none" w:sz="0" w:space="0" w:color="auto"/>
      </w:divBdr>
    </w:div>
    <w:div w:id="1317149987">
      <w:bodyDiv w:val="1"/>
      <w:marLeft w:val="0"/>
      <w:marRight w:val="0"/>
      <w:marTop w:val="0"/>
      <w:marBottom w:val="0"/>
      <w:divBdr>
        <w:top w:val="none" w:sz="0" w:space="0" w:color="auto"/>
        <w:left w:val="none" w:sz="0" w:space="0" w:color="auto"/>
        <w:bottom w:val="none" w:sz="0" w:space="0" w:color="auto"/>
        <w:right w:val="none" w:sz="0" w:space="0" w:color="auto"/>
      </w:divBdr>
    </w:div>
    <w:div w:id="1320226778">
      <w:bodyDiv w:val="1"/>
      <w:marLeft w:val="0"/>
      <w:marRight w:val="0"/>
      <w:marTop w:val="0"/>
      <w:marBottom w:val="0"/>
      <w:divBdr>
        <w:top w:val="none" w:sz="0" w:space="0" w:color="auto"/>
        <w:left w:val="none" w:sz="0" w:space="0" w:color="auto"/>
        <w:bottom w:val="none" w:sz="0" w:space="0" w:color="auto"/>
        <w:right w:val="none" w:sz="0" w:space="0" w:color="auto"/>
      </w:divBdr>
      <w:divsChild>
        <w:div w:id="647249489">
          <w:marLeft w:val="0"/>
          <w:marRight w:val="0"/>
          <w:marTop w:val="150"/>
          <w:marBottom w:val="225"/>
          <w:divBdr>
            <w:top w:val="none" w:sz="0" w:space="0" w:color="auto"/>
            <w:left w:val="none" w:sz="0" w:space="0" w:color="auto"/>
            <w:bottom w:val="none" w:sz="0" w:space="0" w:color="auto"/>
            <w:right w:val="none" w:sz="0" w:space="0" w:color="auto"/>
          </w:divBdr>
        </w:div>
      </w:divsChild>
    </w:div>
    <w:div w:id="1333296532">
      <w:bodyDiv w:val="1"/>
      <w:marLeft w:val="0"/>
      <w:marRight w:val="0"/>
      <w:marTop w:val="0"/>
      <w:marBottom w:val="0"/>
      <w:divBdr>
        <w:top w:val="none" w:sz="0" w:space="0" w:color="auto"/>
        <w:left w:val="none" w:sz="0" w:space="0" w:color="auto"/>
        <w:bottom w:val="none" w:sz="0" w:space="0" w:color="auto"/>
        <w:right w:val="none" w:sz="0" w:space="0" w:color="auto"/>
      </w:divBdr>
    </w:div>
    <w:div w:id="1350369925">
      <w:bodyDiv w:val="1"/>
      <w:marLeft w:val="0"/>
      <w:marRight w:val="0"/>
      <w:marTop w:val="0"/>
      <w:marBottom w:val="0"/>
      <w:divBdr>
        <w:top w:val="none" w:sz="0" w:space="0" w:color="auto"/>
        <w:left w:val="none" w:sz="0" w:space="0" w:color="auto"/>
        <w:bottom w:val="none" w:sz="0" w:space="0" w:color="auto"/>
        <w:right w:val="none" w:sz="0" w:space="0" w:color="auto"/>
      </w:divBdr>
    </w:div>
    <w:div w:id="1360009673">
      <w:bodyDiv w:val="1"/>
      <w:marLeft w:val="0"/>
      <w:marRight w:val="0"/>
      <w:marTop w:val="0"/>
      <w:marBottom w:val="0"/>
      <w:divBdr>
        <w:top w:val="none" w:sz="0" w:space="0" w:color="auto"/>
        <w:left w:val="none" w:sz="0" w:space="0" w:color="auto"/>
        <w:bottom w:val="none" w:sz="0" w:space="0" w:color="auto"/>
        <w:right w:val="none" w:sz="0" w:space="0" w:color="auto"/>
      </w:divBdr>
    </w:div>
    <w:div w:id="1374232446">
      <w:bodyDiv w:val="1"/>
      <w:marLeft w:val="0"/>
      <w:marRight w:val="0"/>
      <w:marTop w:val="0"/>
      <w:marBottom w:val="0"/>
      <w:divBdr>
        <w:top w:val="none" w:sz="0" w:space="0" w:color="auto"/>
        <w:left w:val="none" w:sz="0" w:space="0" w:color="auto"/>
        <w:bottom w:val="none" w:sz="0" w:space="0" w:color="auto"/>
        <w:right w:val="none" w:sz="0" w:space="0" w:color="auto"/>
      </w:divBdr>
    </w:div>
    <w:div w:id="1381053730">
      <w:bodyDiv w:val="1"/>
      <w:marLeft w:val="0"/>
      <w:marRight w:val="0"/>
      <w:marTop w:val="0"/>
      <w:marBottom w:val="0"/>
      <w:divBdr>
        <w:top w:val="none" w:sz="0" w:space="0" w:color="auto"/>
        <w:left w:val="none" w:sz="0" w:space="0" w:color="auto"/>
        <w:bottom w:val="none" w:sz="0" w:space="0" w:color="auto"/>
        <w:right w:val="none" w:sz="0" w:space="0" w:color="auto"/>
      </w:divBdr>
    </w:div>
    <w:div w:id="1389842197">
      <w:bodyDiv w:val="1"/>
      <w:marLeft w:val="0"/>
      <w:marRight w:val="0"/>
      <w:marTop w:val="0"/>
      <w:marBottom w:val="0"/>
      <w:divBdr>
        <w:top w:val="none" w:sz="0" w:space="0" w:color="auto"/>
        <w:left w:val="none" w:sz="0" w:space="0" w:color="auto"/>
        <w:bottom w:val="none" w:sz="0" w:space="0" w:color="auto"/>
        <w:right w:val="none" w:sz="0" w:space="0" w:color="auto"/>
      </w:divBdr>
    </w:div>
    <w:div w:id="1402099334">
      <w:bodyDiv w:val="1"/>
      <w:marLeft w:val="0"/>
      <w:marRight w:val="0"/>
      <w:marTop w:val="0"/>
      <w:marBottom w:val="0"/>
      <w:divBdr>
        <w:top w:val="none" w:sz="0" w:space="0" w:color="auto"/>
        <w:left w:val="none" w:sz="0" w:space="0" w:color="auto"/>
        <w:bottom w:val="none" w:sz="0" w:space="0" w:color="auto"/>
        <w:right w:val="none" w:sz="0" w:space="0" w:color="auto"/>
      </w:divBdr>
    </w:div>
    <w:div w:id="1402364878">
      <w:bodyDiv w:val="1"/>
      <w:marLeft w:val="0"/>
      <w:marRight w:val="0"/>
      <w:marTop w:val="0"/>
      <w:marBottom w:val="0"/>
      <w:divBdr>
        <w:top w:val="none" w:sz="0" w:space="0" w:color="auto"/>
        <w:left w:val="none" w:sz="0" w:space="0" w:color="auto"/>
        <w:bottom w:val="none" w:sz="0" w:space="0" w:color="auto"/>
        <w:right w:val="none" w:sz="0" w:space="0" w:color="auto"/>
      </w:divBdr>
    </w:div>
    <w:div w:id="1425571839">
      <w:bodyDiv w:val="1"/>
      <w:marLeft w:val="0"/>
      <w:marRight w:val="0"/>
      <w:marTop w:val="0"/>
      <w:marBottom w:val="0"/>
      <w:divBdr>
        <w:top w:val="none" w:sz="0" w:space="0" w:color="auto"/>
        <w:left w:val="none" w:sz="0" w:space="0" w:color="auto"/>
        <w:bottom w:val="none" w:sz="0" w:space="0" w:color="auto"/>
        <w:right w:val="none" w:sz="0" w:space="0" w:color="auto"/>
      </w:divBdr>
    </w:div>
    <w:div w:id="1463767847">
      <w:bodyDiv w:val="1"/>
      <w:marLeft w:val="0"/>
      <w:marRight w:val="0"/>
      <w:marTop w:val="0"/>
      <w:marBottom w:val="0"/>
      <w:divBdr>
        <w:top w:val="none" w:sz="0" w:space="0" w:color="auto"/>
        <w:left w:val="none" w:sz="0" w:space="0" w:color="auto"/>
        <w:bottom w:val="none" w:sz="0" w:space="0" w:color="auto"/>
        <w:right w:val="none" w:sz="0" w:space="0" w:color="auto"/>
      </w:divBdr>
    </w:div>
    <w:div w:id="1545019962">
      <w:bodyDiv w:val="1"/>
      <w:marLeft w:val="0"/>
      <w:marRight w:val="0"/>
      <w:marTop w:val="0"/>
      <w:marBottom w:val="0"/>
      <w:divBdr>
        <w:top w:val="none" w:sz="0" w:space="0" w:color="auto"/>
        <w:left w:val="none" w:sz="0" w:space="0" w:color="auto"/>
        <w:bottom w:val="none" w:sz="0" w:space="0" w:color="auto"/>
        <w:right w:val="none" w:sz="0" w:space="0" w:color="auto"/>
      </w:divBdr>
    </w:div>
    <w:div w:id="1551108344">
      <w:bodyDiv w:val="1"/>
      <w:marLeft w:val="0"/>
      <w:marRight w:val="0"/>
      <w:marTop w:val="0"/>
      <w:marBottom w:val="0"/>
      <w:divBdr>
        <w:top w:val="none" w:sz="0" w:space="0" w:color="auto"/>
        <w:left w:val="none" w:sz="0" w:space="0" w:color="auto"/>
        <w:bottom w:val="none" w:sz="0" w:space="0" w:color="auto"/>
        <w:right w:val="none" w:sz="0" w:space="0" w:color="auto"/>
      </w:divBdr>
    </w:div>
    <w:div w:id="1568108064">
      <w:bodyDiv w:val="1"/>
      <w:marLeft w:val="0"/>
      <w:marRight w:val="0"/>
      <w:marTop w:val="0"/>
      <w:marBottom w:val="0"/>
      <w:divBdr>
        <w:top w:val="none" w:sz="0" w:space="0" w:color="auto"/>
        <w:left w:val="none" w:sz="0" w:space="0" w:color="auto"/>
        <w:bottom w:val="none" w:sz="0" w:space="0" w:color="auto"/>
        <w:right w:val="none" w:sz="0" w:space="0" w:color="auto"/>
      </w:divBdr>
    </w:div>
    <w:div w:id="1569456517">
      <w:bodyDiv w:val="1"/>
      <w:marLeft w:val="0"/>
      <w:marRight w:val="0"/>
      <w:marTop w:val="0"/>
      <w:marBottom w:val="0"/>
      <w:divBdr>
        <w:top w:val="none" w:sz="0" w:space="0" w:color="auto"/>
        <w:left w:val="none" w:sz="0" w:space="0" w:color="auto"/>
        <w:bottom w:val="none" w:sz="0" w:space="0" w:color="auto"/>
        <w:right w:val="none" w:sz="0" w:space="0" w:color="auto"/>
      </w:divBdr>
    </w:div>
    <w:div w:id="1572890228">
      <w:bodyDiv w:val="1"/>
      <w:marLeft w:val="0"/>
      <w:marRight w:val="0"/>
      <w:marTop w:val="0"/>
      <w:marBottom w:val="0"/>
      <w:divBdr>
        <w:top w:val="none" w:sz="0" w:space="0" w:color="auto"/>
        <w:left w:val="none" w:sz="0" w:space="0" w:color="auto"/>
        <w:bottom w:val="none" w:sz="0" w:space="0" w:color="auto"/>
        <w:right w:val="none" w:sz="0" w:space="0" w:color="auto"/>
      </w:divBdr>
    </w:div>
    <w:div w:id="1577738599">
      <w:bodyDiv w:val="1"/>
      <w:marLeft w:val="0"/>
      <w:marRight w:val="0"/>
      <w:marTop w:val="0"/>
      <w:marBottom w:val="0"/>
      <w:divBdr>
        <w:top w:val="none" w:sz="0" w:space="0" w:color="auto"/>
        <w:left w:val="none" w:sz="0" w:space="0" w:color="auto"/>
        <w:bottom w:val="none" w:sz="0" w:space="0" w:color="auto"/>
        <w:right w:val="none" w:sz="0" w:space="0" w:color="auto"/>
      </w:divBdr>
    </w:div>
    <w:div w:id="1602571276">
      <w:bodyDiv w:val="1"/>
      <w:marLeft w:val="0"/>
      <w:marRight w:val="0"/>
      <w:marTop w:val="0"/>
      <w:marBottom w:val="0"/>
      <w:divBdr>
        <w:top w:val="none" w:sz="0" w:space="0" w:color="auto"/>
        <w:left w:val="none" w:sz="0" w:space="0" w:color="auto"/>
        <w:bottom w:val="none" w:sz="0" w:space="0" w:color="auto"/>
        <w:right w:val="none" w:sz="0" w:space="0" w:color="auto"/>
      </w:divBdr>
    </w:div>
    <w:div w:id="1619411889">
      <w:bodyDiv w:val="1"/>
      <w:marLeft w:val="0"/>
      <w:marRight w:val="0"/>
      <w:marTop w:val="0"/>
      <w:marBottom w:val="0"/>
      <w:divBdr>
        <w:top w:val="none" w:sz="0" w:space="0" w:color="auto"/>
        <w:left w:val="none" w:sz="0" w:space="0" w:color="auto"/>
        <w:bottom w:val="none" w:sz="0" w:space="0" w:color="auto"/>
        <w:right w:val="none" w:sz="0" w:space="0" w:color="auto"/>
      </w:divBdr>
    </w:div>
    <w:div w:id="1625844164">
      <w:bodyDiv w:val="1"/>
      <w:marLeft w:val="0"/>
      <w:marRight w:val="0"/>
      <w:marTop w:val="0"/>
      <w:marBottom w:val="0"/>
      <w:divBdr>
        <w:top w:val="none" w:sz="0" w:space="0" w:color="auto"/>
        <w:left w:val="none" w:sz="0" w:space="0" w:color="auto"/>
        <w:bottom w:val="none" w:sz="0" w:space="0" w:color="auto"/>
        <w:right w:val="none" w:sz="0" w:space="0" w:color="auto"/>
      </w:divBdr>
    </w:div>
    <w:div w:id="1663966576">
      <w:bodyDiv w:val="1"/>
      <w:marLeft w:val="0"/>
      <w:marRight w:val="0"/>
      <w:marTop w:val="0"/>
      <w:marBottom w:val="0"/>
      <w:divBdr>
        <w:top w:val="none" w:sz="0" w:space="0" w:color="auto"/>
        <w:left w:val="none" w:sz="0" w:space="0" w:color="auto"/>
        <w:bottom w:val="none" w:sz="0" w:space="0" w:color="auto"/>
        <w:right w:val="none" w:sz="0" w:space="0" w:color="auto"/>
      </w:divBdr>
    </w:div>
    <w:div w:id="1712144257">
      <w:bodyDiv w:val="1"/>
      <w:marLeft w:val="0"/>
      <w:marRight w:val="0"/>
      <w:marTop w:val="0"/>
      <w:marBottom w:val="0"/>
      <w:divBdr>
        <w:top w:val="none" w:sz="0" w:space="0" w:color="auto"/>
        <w:left w:val="none" w:sz="0" w:space="0" w:color="auto"/>
        <w:bottom w:val="none" w:sz="0" w:space="0" w:color="auto"/>
        <w:right w:val="none" w:sz="0" w:space="0" w:color="auto"/>
      </w:divBdr>
    </w:div>
    <w:div w:id="1738745359">
      <w:bodyDiv w:val="1"/>
      <w:marLeft w:val="0"/>
      <w:marRight w:val="0"/>
      <w:marTop w:val="0"/>
      <w:marBottom w:val="0"/>
      <w:divBdr>
        <w:top w:val="none" w:sz="0" w:space="0" w:color="auto"/>
        <w:left w:val="none" w:sz="0" w:space="0" w:color="auto"/>
        <w:bottom w:val="none" w:sz="0" w:space="0" w:color="auto"/>
        <w:right w:val="none" w:sz="0" w:space="0" w:color="auto"/>
      </w:divBdr>
    </w:div>
    <w:div w:id="1750537386">
      <w:bodyDiv w:val="1"/>
      <w:marLeft w:val="0"/>
      <w:marRight w:val="0"/>
      <w:marTop w:val="0"/>
      <w:marBottom w:val="0"/>
      <w:divBdr>
        <w:top w:val="none" w:sz="0" w:space="0" w:color="auto"/>
        <w:left w:val="none" w:sz="0" w:space="0" w:color="auto"/>
        <w:bottom w:val="none" w:sz="0" w:space="0" w:color="auto"/>
        <w:right w:val="none" w:sz="0" w:space="0" w:color="auto"/>
      </w:divBdr>
    </w:div>
    <w:div w:id="1752585606">
      <w:bodyDiv w:val="1"/>
      <w:marLeft w:val="0"/>
      <w:marRight w:val="0"/>
      <w:marTop w:val="0"/>
      <w:marBottom w:val="0"/>
      <w:divBdr>
        <w:top w:val="none" w:sz="0" w:space="0" w:color="auto"/>
        <w:left w:val="none" w:sz="0" w:space="0" w:color="auto"/>
        <w:bottom w:val="none" w:sz="0" w:space="0" w:color="auto"/>
        <w:right w:val="none" w:sz="0" w:space="0" w:color="auto"/>
      </w:divBdr>
    </w:div>
    <w:div w:id="1779400400">
      <w:bodyDiv w:val="1"/>
      <w:marLeft w:val="0"/>
      <w:marRight w:val="0"/>
      <w:marTop w:val="0"/>
      <w:marBottom w:val="0"/>
      <w:divBdr>
        <w:top w:val="none" w:sz="0" w:space="0" w:color="auto"/>
        <w:left w:val="none" w:sz="0" w:space="0" w:color="auto"/>
        <w:bottom w:val="none" w:sz="0" w:space="0" w:color="auto"/>
        <w:right w:val="none" w:sz="0" w:space="0" w:color="auto"/>
      </w:divBdr>
    </w:div>
    <w:div w:id="1780056022">
      <w:bodyDiv w:val="1"/>
      <w:marLeft w:val="0"/>
      <w:marRight w:val="0"/>
      <w:marTop w:val="0"/>
      <w:marBottom w:val="0"/>
      <w:divBdr>
        <w:top w:val="none" w:sz="0" w:space="0" w:color="auto"/>
        <w:left w:val="none" w:sz="0" w:space="0" w:color="auto"/>
        <w:bottom w:val="none" w:sz="0" w:space="0" w:color="auto"/>
        <w:right w:val="none" w:sz="0" w:space="0" w:color="auto"/>
      </w:divBdr>
    </w:div>
    <w:div w:id="1793666218">
      <w:bodyDiv w:val="1"/>
      <w:marLeft w:val="0"/>
      <w:marRight w:val="0"/>
      <w:marTop w:val="0"/>
      <w:marBottom w:val="0"/>
      <w:divBdr>
        <w:top w:val="none" w:sz="0" w:space="0" w:color="auto"/>
        <w:left w:val="none" w:sz="0" w:space="0" w:color="auto"/>
        <w:bottom w:val="none" w:sz="0" w:space="0" w:color="auto"/>
        <w:right w:val="none" w:sz="0" w:space="0" w:color="auto"/>
      </w:divBdr>
    </w:div>
    <w:div w:id="1797681445">
      <w:bodyDiv w:val="1"/>
      <w:marLeft w:val="0"/>
      <w:marRight w:val="0"/>
      <w:marTop w:val="0"/>
      <w:marBottom w:val="0"/>
      <w:divBdr>
        <w:top w:val="none" w:sz="0" w:space="0" w:color="auto"/>
        <w:left w:val="none" w:sz="0" w:space="0" w:color="auto"/>
        <w:bottom w:val="none" w:sz="0" w:space="0" w:color="auto"/>
        <w:right w:val="none" w:sz="0" w:space="0" w:color="auto"/>
      </w:divBdr>
    </w:div>
    <w:div w:id="1830706616">
      <w:bodyDiv w:val="1"/>
      <w:marLeft w:val="0"/>
      <w:marRight w:val="0"/>
      <w:marTop w:val="0"/>
      <w:marBottom w:val="0"/>
      <w:divBdr>
        <w:top w:val="none" w:sz="0" w:space="0" w:color="auto"/>
        <w:left w:val="none" w:sz="0" w:space="0" w:color="auto"/>
        <w:bottom w:val="none" w:sz="0" w:space="0" w:color="auto"/>
        <w:right w:val="none" w:sz="0" w:space="0" w:color="auto"/>
      </w:divBdr>
    </w:div>
    <w:div w:id="1839149273">
      <w:bodyDiv w:val="1"/>
      <w:marLeft w:val="0"/>
      <w:marRight w:val="0"/>
      <w:marTop w:val="0"/>
      <w:marBottom w:val="0"/>
      <w:divBdr>
        <w:top w:val="none" w:sz="0" w:space="0" w:color="auto"/>
        <w:left w:val="none" w:sz="0" w:space="0" w:color="auto"/>
        <w:bottom w:val="none" w:sz="0" w:space="0" w:color="auto"/>
        <w:right w:val="none" w:sz="0" w:space="0" w:color="auto"/>
      </w:divBdr>
    </w:div>
    <w:div w:id="1847094187">
      <w:bodyDiv w:val="1"/>
      <w:marLeft w:val="0"/>
      <w:marRight w:val="0"/>
      <w:marTop w:val="0"/>
      <w:marBottom w:val="0"/>
      <w:divBdr>
        <w:top w:val="none" w:sz="0" w:space="0" w:color="auto"/>
        <w:left w:val="none" w:sz="0" w:space="0" w:color="auto"/>
        <w:bottom w:val="none" w:sz="0" w:space="0" w:color="auto"/>
        <w:right w:val="none" w:sz="0" w:space="0" w:color="auto"/>
      </w:divBdr>
    </w:div>
    <w:div w:id="1850828870">
      <w:bodyDiv w:val="1"/>
      <w:marLeft w:val="0"/>
      <w:marRight w:val="0"/>
      <w:marTop w:val="0"/>
      <w:marBottom w:val="0"/>
      <w:divBdr>
        <w:top w:val="none" w:sz="0" w:space="0" w:color="auto"/>
        <w:left w:val="none" w:sz="0" w:space="0" w:color="auto"/>
        <w:bottom w:val="none" w:sz="0" w:space="0" w:color="auto"/>
        <w:right w:val="none" w:sz="0" w:space="0" w:color="auto"/>
      </w:divBdr>
    </w:div>
    <w:div w:id="1857033825">
      <w:bodyDiv w:val="1"/>
      <w:marLeft w:val="0"/>
      <w:marRight w:val="0"/>
      <w:marTop w:val="0"/>
      <w:marBottom w:val="0"/>
      <w:divBdr>
        <w:top w:val="none" w:sz="0" w:space="0" w:color="auto"/>
        <w:left w:val="none" w:sz="0" w:space="0" w:color="auto"/>
        <w:bottom w:val="none" w:sz="0" w:space="0" w:color="auto"/>
        <w:right w:val="none" w:sz="0" w:space="0" w:color="auto"/>
      </w:divBdr>
    </w:div>
    <w:div w:id="1878078855">
      <w:bodyDiv w:val="1"/>
      <w:marLeft w:val="0"/>
      <w:marRight w:val="0"/>
      <w:marTop w:val="0"/>
      <w:marBottom w:val="0"/>
      <w:divBdr>
        <w:top w:val="none" w:sz="0" w:space="0" w:color="auto"/>
        <w:left w:val="none" w:sz="0" w:space="0" w:color="auto"/>
        <w:bottom w:val="none" w:sz="0" w:space="0" w:color="auto"/>
        <w:right w:val="none" w:sz="0" w:space="0" w:color="auto"/>
      </w:divBdr>
    </w:div>
    <w:div w:id="1879393066">
      <w:bodyDiv w:val="1"/>
      <w:marLeft w:val="0"/>
      <w:marRight w:val="0"/>
      <w:marTop w:val="0"/>
      <w:marBottom w:val="0"/>
      <w:divBdr>
        <w:top w:val="none" w:sz="0" w:space="0" w:color="auto"/>
        <w:left w:val="none" w:sz="0" w:space="0" w:color="auto"/>
        <w:bottom w:val="none" w:sz="0" w:space="0" w:color="auto"/>
        <w:right w:val="none" w:sz="0" w:space="0" w:color="auto"/>
      </w:divBdr>
    </w:div>
    <w:div w:id="1906139261">
      <w:bodyDiv w:val="1"/>
      <w:marLeft w:val="0"/>
      <w:marRight w:val="0"/>
      <w:marTop w:val="0"/>
      <w:marBottom w:val="0"/>
      <w:divBdr>
        <w:top w:val="none" w:sz="0" w:space="0" w:color="auto"/>
        <w:left w:val="none" w:sz="0" w:space="0" w:color="auto"/>
        <w:bottom w:val="none" w:sz="0" w:space="0" w:color="auto"/>
        <w:right w:val="none" w:sz="0" w:space="0" w:color="auto"/>
      </w:divBdr>
    </w:div>
    <w:div w:id="1913157276">
      <w:bodyDiv w:val="1"/>
      <w:marLeft w:val="0"/>
      <w:marRight w:val="0"/>
      <w:marTop w:val="0"/>
      <w:marBottom w:val="0"/>
      <w:divBdr>
        <w:top w:val="none" w:sz="0" w:space="0" w:color="auto"/>
        <w:left w:val="none" w:sz="0" w:space="0" w:color="auto"/>
        <w:bottom w:val="none" w:sz="0" w:space="0" w:color="auto"/>
        <w:right w:val="none" w:sz="0" w:space="0" w:color="auto"/>
      </w:divBdr>
    </w:div>
    <w:div w:id="1921408798">
      <w:bodyDiv w:val="1"/>
      <w:marLeft w:val="0"/>
      <w:marRight w:val="0"/>
      <w:marTop w:val="0"/>
      <w:marBottom w:val="0"/>
      <w:divBdr>
        <w:top w:val="none" w:sz="0" w:space="0" w:color="auto"/>
        <w:left w:val="none" w:sz="0" w:space="0" w:color="auto"/>
        <w:bottom w:val="none" w:sz="0" w:space="0" w:color="auto"/>
        <w:right w:val="none" w:sz="0" w:space="0" w:color="auto"/>
      </w:divBdr>
    </w:div>
    <w:div w:id="1926648394">
      <w:bodyDiv w:val="1"/>
      <w:marLeft w:val="0"/>
      <w:marRight w:val="0"/>
      <w:marTop w:val="0"/>
      <w:marBottom w:val="0"/>
      <w:divBdr>
        <w:top w:val="none" w:sz="0" w:space="0" w:color="auto"/>
        <w:left w:val="none" w:sz="0" w:space="0" w:color="auto"/>
        <w:bottom w:val="none" w:sz="0" w:space="0" w:color="auto"/>
        <w:right w:val="none" w:sz="0" w:space="0" w:color="auto"/>
      </w:divBdr>
    </w:div>
    <w:div w:id="1934891856">
      <w:bodyDiv w:val="1"/>
      <w:marLeft w:val="0"/>
      <w:marRight w:val="0"/>
      <w:marTop w:val="0"/>
      <w:marBottom w:val="0"/>
      <w:divBdr>
        <w:top w:val="none" w:sz="0" w:space="0" w:color="auto"/>
        <w:left w:val="none" w:sz="0" w:space="0" w:color="auto"/>
        <w:bottom w:val="none" w:sz="0" w:space="0" w:color="auto"/>
        <w:right w:val="none" w:sz="0" w:space="0" w:color="auto"/>
      </w:divBdr>
    </w:div>
    <w:div w:id="1941180224">
      <w:bodyDiv w:val="1"/>
      <w:marLeft w:val="0"/>
      <w:marRight w:val="0"/>
      <w:marTop w:val="0"/>
      <w:marBottom w:val="0"/>
      <w:divBdr>
        <w:top w:val="none" w:sz="0" w:space="0" w:color="auto"/>
        <w:left w:val="none" w:sz="0" w:space="0" w:color="auto"/>
        <w:bottom w:val="none" w:sz="0" w:space="0" w:color="auto"/>
        <w:right w:val="none" w:sz="0" w:space="0" w:color="auto"/>
      </w:divBdr>
    </w:div>
    <w:div w:id="1969318741">
      <w:bodyDiv w:val="1"/>
      <w:marLeft w:val="0"/>
      <w:marRight w:val="0"/>
      <w:marTop w:val="0"/>
      <w:marBottom w:val="0"/>
      <w:divBdr>
        <w:top w:val="none" w:sz="0" w:space="0" w:color="auto"/>
        <w:left w:val="none" w:sz="0" w:space="0" w:color="auto"/>
        <w:bottom w:val="none" w:sz="0" w:space="0" w:color="auto"/>
        <w:right w:val="none" w:sz="0" w:space="0" w:color="auto"/>
      </w:divBdr>
      <w:divsChild>
        <w:div w:id="458112877">
          <w:marLeft w:val="0"/>
          <w:marRight w:val="0"/>
          <w:marTop w:val="0"/>
          <w:marBottom w:val="0"/>
          <w:divBdr>
            <w:top w:val="none" w:sz="0" w:space="0" w:color="auto"/>
            <w:left w:val="none" w:sz="0" w:space="0" w:color="auto"/>
            <w:bottom w:val="none" w:sz="0" w:space="0" w:color="auto"/>
            <w:right w:val="none" w:sz="0" w:space="0" w:color="auto"/>
          </w:divBdr>
          <w:divsChild>
            <w:div w:id="2111733276">
              <w:marLeft w:val="0"/>
              <w:marRight w:val="0"/>
              <w:marTop w:val="0"/>
              <w:marBottom w:val="150"/>
              <w:divBdr>
                <w:top w:val="none" w:sz="0" w:space="0" w:color="auto"/>
                <w:left w:val="none" w:sz="0" w:space="0" w:color="auto"/>
                <w:bottom w:val="none" w:sz="0" w:space="0" w:color="auto"/>
                <w:right w:val="none" w:sz="0" w:space="0" w:color="auto"/>
              </w:divBdr>
            </w:div>
          </w:divsChild>
        </w:div>
        <w:div w:id="1305041769">
          <w:marLeft w:val="0"/>
          <w:marRight w:val="0"/>
          <w:marTop w:val="0"/>
          <w:marBottom w:val="0"/>
          <w:divBdr>
            <w:top w:val="none" w:sz="0" w:space="0" w:color="auto"/>
            <w:left w:val="none" w:sz="0" w:space="0" w:color="auto"/>
            <w:bottom w:val="none" w:sz="0" w:space="0" w:color="auto"/>
            <w:right w:val="none" w:sz="0" w:space="0" w:color="auto"/>
          </w:divBdr>
        </w:div>
      </w:divsChild>
    </w:div>
    <w:div w:id="1973559061">
      <w:bodyDiv w:val="1"/>
      <w:marLeft w:val="0"/>
      <w:marRight w:val="0"/>
      <w:marTop w:val="0"/>
      <w:marBottom w:val="0"/>
      <w:divBdr>
        <w:top w:val="none" w:sz="0" w:space="0" w:color="auto"/>
        <w:left w:val="none" w:sz="0" w:space="0" w:color="auto"/>
        <w:bottom w:val="none" w:sz="0" w:space="0" w:color="auto"/>
        <w:right w:val="none" w:sz="0" w:space="0" w:color="auto"/>
      </w:divBdr>
    </w:div>
    <w:div w:id="1982732857">
      <w:bodyDiv w:val="1"/>
      <w:marLeft w:val="0"/>
      <w:marRight w:val="0"/>
      <w:marTop w:val="0"/>
      <w:marBottom w:val="0"/>
      <w:divBdr>
        <w:top w:val="none" w:sz="0" w:space="0" w:color="auto"/>
        <w:left w:val="none" w:sz="0" w:space="0" w:color="auto"/>
        <w:bottom w:val="none" w:sz="0" w:space="0" w:color="auto"/>
        <w:right w:val="none" w:sz="0" w:space="0" w:color="auto"/>
      </w:divBdr>
      <w:divsChild>
        <w:div w:id="896015015">
          <w:marLeft w:val="0"/>
          <w:marRight w:val="0"/>
          <w:marTop w:val="0"/>
          <w:marBottom w:val="0"/>
          <w:divBdr>
            <w:top w:val="none" w:sz="0" w:space="0" w:color="auto"/>
            <w:left w:val="none" w:sz="0" w:space="0" w:color="auto"/>
            <w:bottom w:val="none" w:sz="0" w:space="0" w:color="auto"/>
            <w:right w:val="none" w:sz="0" w:space="0" w:color="auto"/>
          </w:divBdr>
          <w:divsChild>
            <w:div w:id="1939482675">
              <w:marLeft w:val="0"/>
              <w:marRight w:val="0"/>
              <w:marTop w:val="0"/>
              <w:marBottom w:val="150"/>
              <w:divBdr>
                <w:top w:val="none" w:sz="0" w:space="0" w:color="auto"/>
                <w:left w:val="none" w:sz="0" w:space="0" w:color="auto"/>
                <w:bottom w:val="none" w:sz="0" w:space="0" w:color="auto"/>
                <w:right w:val="none" w:sz="0" w:space="0" w:color="auto"/>
              </w:divBdr>
            </w:div>
          </w:divsChild>
        </w:div>
        <w:div w:id="1782069185">
          <w:marLeft w:val="0"/>
          <w:marRight w:val="0"/>
          <w:marTop w:val="0"/>
          <w:marBottom w:val="0"/>
          <w:divBdr>
            <w:top w:val="none" w:sz="0" w:space="0" w:color="auto"/>
            <w:left w:val="none" w:sz="0" w:space="0" w:color="auto"/>
            <w:bottom w:val="none" w:sz="0" w:space="0" w:color="auto"/>
            <w:right w:val="none" w:sz="0" w:space="0" w:color="auto"/>
          </w:divBdr>
        </w:div>
      </w:divsChild>
    </w:div>
    <w:div w:id="1998724869">
      <w:bodyDiv w:val="1"/>
      <w:marLeft w:val="0"/>
      <w:marRight w:val="0"/>
      <w:marTop w:val="0"/>
      <w:marBottom w:val="0"/>
      <w:divBdr>
        <w:top w:val="none" w:sz="0" w:space="0" w:color="auto"/>
        <w:left w:val="none" w:sz="0" w:space="0" w:color="auto"/>
        <w:bottom w:val="none" w:sz="0" w:space="0" w:color="auto"/>
        <w:right w:val="none" w:sz="0" w:space="0" w:color="auto"/>
      </w:divBdr>
    </w:div>
    <w:div w:id="2071533323">
      <w:bodyDiv w:val="1"/>
      <w:marLeft w:val="0"/>
      <w:marRight w:val="0"/>
      <w:marTop w:val="0"/>
      <w:marBottom w:val="0"/>
      <w:divBdr>
        <w:top w:val="none" w:sz="0" w:space="0" w:color="auto"/>
        <w:left w:val="none" w:sz="0" w:space="0" w:color="auto"/>
        <w:bottom w:val="none" w:sz="0" w:space="0" w:color="auto"/>
        <w:right w:val="none" w:sz="0" w:space="0" w:color="auto"/>
      </w:divBdr>
    </w:div>
    <w:div w:id="2091343683">
      <w:bodyDiv w:val="1"/>
      <w:marLeft w:val="0"/>
      <w:marRight w:val="0"/>
      <w:marTop w:val="0"/>
      <w:marBottom w:val="0"/>
      <w:divBdr>
        <w:top w:val="none" w:sz="0" w:space="0" w:color="auto"/>
        <w:left w:val="none" w:sz="0" w:space="0" w:color="auto"/>
        <w:bottom w:val="none" w:sz="0" w:space="0" w:color="auto"/>
        <w:right w:val="none" w:sz="0" w:space="0" w:color="auto"/>
      </w:divBdr>
    </w:div>
    <w:div w:id="2110349208">
      <w:bodyDiv w:val="1"/>
      <w:marLeft w:val="0"/>
      <w:marRight w:val="0"/>
      <w:marTop w:val="0"/>
      <w:marBottom w:val="0"/>
      <w:divBdr>
        <w:top w:val="none" w:sz="0" w:space="0" w:color="auto"/>
        <w:left w:val="none" w:sz="0" w:space="0" w:color="auto"/>
        <w:bottom w:val="none" w:sz="0" w:space="0" w:color="auto"/>
        <w:right w:val="none" w:sz="0" w:space="0" w:color="auto"/>
      </w:divBdr>
    </w:div>
    <w:div w:id="2119177731">
      <w:bodyDiv w:val="1"/>
      <w:marLeft w:val="0"/>
      <w:marRight w:val="0"/>
      <w:marTop w:val="0"/>
      <w:marBottom w:val="0"/>
      <w:divBdr>
        <w:top w:val="none" w:sz="0" w:space="0" w:color="auto"/>
        <w:left w:val="none" w:sz="0" w:space="0" w:color="auto"/>
        <w:bottom w:val="none" w:sz="0" w:space="0" w:color="auto"/>
        <w:right w:val="none" w:sz="0" w:space="0" w:color="auto"/>
      </w:divBdr>
    </w:div>
    <w:div w:id="2125340499">
      <w:bodyDiv w:val="1"/>
      <w:marLeft w:val="0"/>
      <w:marRight w:val="0"/>
      <w:marTop w:val="0"/>
      <w:marBottom w:val="0"/>
      <w:divBdr>
        <w:top w:val="none" w:sz="0" w:space="0" w:color="auto"/>
        <w:left w:val="none" w:sz="0" w:space="0" w:color="auto"/>
        <w:bottom w:val="none" w:sz="0" w:space="0" w:color="auto"/>
        <w:right w:val="none" w:sz="0" w:space="0" w:color="auto"/>
      </w:divBdr>
    </w:div>
    <w:div w:id="2140877547">
      <w:bodyDiv w:val="1"/>
      <w:marLeft w:val="0"/>
      <w:marRight w:val="0"/>
      <w:marTop w:val="0"/>
      <w:marBottom w:val="0"/>
      <w:divBdr>
        <w:top w:val="none" w:sz="0" w:space="0" w:color="auto"/>
        <w:left w:val="none" w:sz="0" w:space="0" w:color="auto"/>
        <w:bottom w:val="none" w:sz="0" w:space="0" w:color="auto"/>
        <w:right w:val="none" w:sz="0" w:space="0" w:color="auto"/>
      </w:divBdr>
    </w:div>
    <w:div w:id="214519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938FF-17BC-49A3-B3A3-17FEEEA5B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5511</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Informationsblatt</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dc:title>
  <dc:subject/>
  <dc:creator>Praktikant | Büro Jens Beeck MdB &amp; Matthias Seestern-Pauly MdB</dc:creator>
  <cp:keywords/>
  <dc:description/>
  <cp:lastModifiedBy>Michael Erler | Büro Jens Beeck MdB &amp; Matthias Seestern-Pauly MdB</cp:lastModifiedBy>
  <cp:revision>2</cp:revision>
  <cp:lastPrinted>2023-09-26T11:11:00Z</cp:lastPrinted>
  <dcterms:created xsi:type="dcterms:W3CDTF">2023-10-13T08:49:00Z</dcterms:created>
  <dcterms:modified xsi:type="dcterms:W3CDTF">2023-10-13T08:49:00Z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15_Informationsblatt.docm</vt:lpwstr>
  </property>
</Properties>
</file>