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8A8" w:rsidRPr="00050DF2" w:rsidRDefault="00030051" w:rsidP="00191934">
      <w:pPr>
        <w:pStyle w:val="Produkt"/>
        <w:framePr w:wrap="around"/>
        <w:tabs>
          <w:tab w:val="left" w:pos="426"/>
          <w:tab w:val="left" w:pos="2127"/>
        </w:tabs>
        <w:spacing w:line="276" w:lineRule="auto"/>
      </w:pPr>
      <w:r>
        <w:t>Praktikumsbericht</w:t>
      </w:r>
    </w:p>
    <w:p w:rsidR="00B578A8" w:rsidRPr="00050DF2" w:rsidRDefault="00030051" w:rsidP="00191934">
      <w:pPr>
        <w:pStyle w:val="Titel"/>
        <w:framePr w:wrap="around"/>
        <w:tabs>
          <w:tab w:val="left" w:pos="426"/>
          <w:tab w:val="left" w:pos="2127"/>
        </w:tabs>
        <w:spacing w:line="276" w:lineRule="auto"/>
      </w:pPr>
      <w:r>
        <w:t>Constantin Kirk</w:t>
      </w:r>
    </w:p>
    <w:p w:rsidR="00CF0F2C" w:rsidRPr="00050DF2" w:rsidRDefault="00030051" w:rsidP="00030051">
      <w:pPr>
        <w:pStyle w:val="Marginalie"/>
        <w:framePr w:w="9866" w:vSpace="284" w:wrap="around" w:vAnchor="margin" w:hAnchor="text" w:xAlign="left" w:yAlign="bottom"/>
        <w:pBdr>
          <w:top w:val="single" w:sz="4" w:space="5" w:color="auto"/>
        </w:pBdr>
        <w:tabs>
          <w:tab w:val="left" w:pos="426"/>
          <w:tab w:val="left" w:pos="2127"/>
          <w:tab w:val="center" w:pos="5103"/>
          <w:tab w:val="right" w:pos="9781"/>
        </w:tabs>
        <w:spacing w:line="276" w:lineRule="auto"/>
        <w:ind w:left="426"/>
        <w:rPr>
          <w:b/>
          <w:noProof/>
        </w:rPr>
      </w:pPr>
      <w:r>
        <w:rPr>
          <w:b/>
          <w:noProof/>
        </w:rPr>
        <w:t>Constantin Kirk</w:t>
      </w:r>
      <w:r w:rsidR="002F7DB9" w:rsidRPr="00050DF2">
        <w:rPr>
          <w:b/>
          <w:noProof/>
        </w:rPr>
        <w:tab/>
      </w:r>
      <w:r w:rsidR="002F7DB9" w:rsidRPr="00050DF2">
        <w:rPr>
          <w:b/>
          <w:noProof/>
        </w:rPr>
        <w:tab/>
      </w:r>
      <w:r w:rsidR="00137129">
        <w:rPr>
          <w:b/>
          <w:noProof/>
        </w:rPr>
        <w:tab/>
      </w:r>
      <w:r>
        <w:rPr>
          <w:b/>
          <w:noProof/>
        </w:rPr>
        <w:t>28.09.2020</w:t>
      </w:r>
    </w:p>
    <w:p w:rsidR="00030051" w:rsidRDefault="009706A9" w:rsidP="00A55A6F">
      <w:pPr>
        <w:jc w:val="both"/>
      </w:pPr>
      <w:r>
        <w:t>Von August bis</w:t>
      </w:r>
      <w:r w:rsidR="00030051">
        <w:t xml:space="preserve"> Oktober habe ich im Rahmen meines Studiums der Rechtswissenschaften ein Praktikum im Büro der Bundestagsabgeordneten Jens Beeck MdB und Matthias Seestern-Pauly MdB absolviert. Da ich schon immer ein großes Interesse an Politik und am politischen Prozess allgemein hatte, habe ich mich für dieses Praktikum entschieden- und stelle nun fest: Es war die absolut richtige Entscheidung.</w:t>
      </w:r>
    </w:p>
    <w:p w:rsidR="00030051" w:rsidRDefault="00030051" w:rsidP="00A55A6F">
      <w:pPr>
        <w:jc w:val="both"/>
      </w:pPr>
    </w:p>
    <w:p w:rsidR="00030051" w:rsidRDefault="00030051" w:rsidP="00A55A6F">
      <w:pPr>
        <w:jc w:val="both"/>
      </w:pPr>
      <w:r>
        <w:t xml:space="preserve">Durch meine Tätigkeit inmitten der Liegenschaften des Deutschen Bundestages im Herzen Berlins habe ich einen interessanten Einblick in das politische Tagesgeschäft, sowie Gesetzgebungsprozesse bekommen und wertvolle Erfahrungen gesammelt. </w:t>
      </w:r>
    </w:p>
    <w:p w:rsidR="00030051" w:rsidRDefault="00030051" w:rsidP="00A55A6F">
      <w:pPr>
        <w:jc w:val="both"/>
      </w:pPr>
    </w:p>
    <w:p w:rsidR="00030051" w:rsidRDefault="00030051" w:rsidP="00A55A6F">
      <w:pPr>
        <w:jc w:val="both"/>
      </w:pPr>
      <w:r>
        <w:t>Da mein Praktikum in den Wiederbeginn des Parlamentsbetriebs nach der Sommerpause gefallen ist, hatte ich das große Glück, dass fast ausschließlich Sitzungswochen während meiner Praktikumszeit stattfanden, sodass ich den parlamentarischen Betrieb „live“ miterleben durfte. So habe ich an Arbeitsgruppen, Arbeitskreisen und Ausschusssitz</w:t>
      </w:r>
      <w:r w:rsidR="00BB58BA">
        <w:t>ungen teilnehmen dürfen und konnte</w:t>
      </w:r>
      <w:r>
        <w:t xml:space="preserve"> Sitzungen im Plenum beiwohnen. Unter anderem habe ich am Arbeitskreis „Wirtschaftliche Zusammenarbeit und Entwicklung“ und „Arbeit und Soziales“, sowie den entsprechenden Arbeitsgruppen teilgenommen.</w:t>
      </w:r>
    </w:p>
    <w:p w:rsidR="00030051" w:rsidRDefault="00030051" w:rsidP="00A55A6F">
      <w:pPr>
        <w:jc w:val="both"/>
      </w:pPr>
      <w:bookmarkStart w:id="0" w:name="_GoBack"/>
      <w:bookmarkEnd w:id="0"/>
    </w:p>
    <w:p w:rsidR="00030051" w:rsidRDefault="00030051" w:rsidP="00A55A6F">
      <w:pPr>
        <w:jc w:val="both"/>
      </w:pPr>
      <w:r>
        <w:t xml:space="preserve">Ebenso habe ich Herrn Beeck und Herrn Seestern-Pauly zu zahlreichen Gesprächen mit Experten und Bürgern begleitet. Den Prozess des Austausches von Politik und Bürgern so hautnah miterleben zu dürfen war sehr interessant </w:t>
      </w:r>
      <w:r w:rsidR="00175885">
        <w:t xml:space="preserve">und </w:t>
      </w:r>
      <w:r>
        <w:t xml:space="preserve">gab Aufschluss über Politikgestaltung. </w:t>
      </w:r>
    </w:p>
    <w:p w:rsidR="00030051" w:rsidRDefault="00030051" w:rsidP="00A55A6F">
      <w:pPr>
        <w:jc w:val="both"/>
      </w:pPr>
    </w:p>
    <w:p w:rsidR="00030051" w:rsidRDefault="00030051" w:rsidP="00A55A6F">
      <w:pPr>
        <w:jc w:val="both"/>
      </w:pPr>
      <w:r>
        <w:t xml:space="preserve">Des Weiteren bestand mein Praktikum aus vielschichtigen und abwechslungsreichen Tätigkeiten im Abgeordnetenbüro, welche ich zeitlich selbst gestalten durfte. Beispielsweise habe ich Entwürfe der FDP-Bundestagsfraktion mit Gesetzesentwürfen der Bundesregierung verglichen. Besonders interessant war die Thematik rund um die Änderung des Einkommenssteuergesetzes zu Förderung und finanziellen Unterstützung von Menschen mit Behinderungen. Zudem gehörten das Schreiben von Bürgerbriefen, sowie juristische Recherchen und die Vorbereitung von  Treffen mit Experten zu meinen Tätigkeiten. </w:t>
      </w:r>
    </w:p>
    <w:p w:rsidR="00030051" w:rsidRDefault="00030051" w:rsidP="00A55A6F">
      <w:pPr>
        <w:jc w:val="both"/>
      </w:pPr>
    </w:p>
    <w:p w:rsidR="00030051" w:rsidRDefault="00030051" w:rsidP="00A55A6F">
      <w:pPr>
        <w:jc w:val="both"/>
      </w:pPr>
      <w:r>
        <w:t>Was ich ebenfalls als sehr positiv empfunden habe war das gute Arbeitsklima, welches im Büro von Herrn Beeck und Herrn Seestern-Pauly zwischen d</w:t>
      </w:r>
      <w:r w:rsidR="00175885">
        <w:t>en Mitarbeiter</w:t>
      </w:r>
      <w:r w:rsidR="00413C4D">
        <w:t>n</w:t>
      </w:r>
      <w:r w:rsidR="00175885">
        <w:t xml:space="preserve"> herrschte. Auch </w:t>
      </w:r>
      <w:r>
        <w:t>konnte ich mich jederzeit bei Fragen an die Mitarbeiter des Büros wenden, die diese mir stets sehr hilfsbereit beantworten konnten. Dafür möchte ich mich bedanken</w:t>
      </w:r>
      <w:r w:rsidR="00175885">
        <w:t>.</w:t>
      </w:r>
    </w:p>
    <w:p w:rsidR="00030051" w:rsidRDefault="00030051" w:rsidP="00A55A6F">
      <w:pPr>
        <w:jc w:val="both"/>
      </w:pPr>
    </w:p>
    <w:p w:rsidR="00030051" w:rsidRDefault="00030051" w:rsidP="00A55A6F">
      <w:pPr>
        <w:jc w:val="both"/>
      </w:pPr>
      <w:r>
        <w:t>Ich bedanke mich ebenso bei Jens B</w:t>
      </w:r>
      <w:r w:rsidR="00413C4D">
        <w:t xml:space="preserve">eeck und Matthias Seestern-Pauly, dass ich die </w:t>
      </w:r>
      <w:r>
        <w:t xml:space="preserve">Möglichkeit </w:t>
      </w:r>
      <w:r w:rsidR="00413C4D">
        <w:t xml:space="preserve">hatte </w:t>
      </w:r>
      <w:r>
        <w:t xml:space="preserve">ein Praktikum in ihrem Abgeordnetenbüro </w:t>
      </w:r>
      <w:r w:rsidR="00413C4D">
        <w:t>absolvieren zu dürfen</w:t>
      </w:r>
      <w:r>
        <w:t>. Es war eine sehr wertvolle Erfahrung, die ich nicht missen möchte!</w:t>
      </w:r>
    </w:p>
    <w:p w:rsidR="0021562C" w:rsidRPr="00050DF2" w:rsidRDefault="0021562C" w:rsidP="00A55A6F">
      <w:pPr>
        <w:pStyle w:val="Listenabsatz"/>
        <w:numPr>
          <w:ilvl w:val="0"/>
          <w:numId w:val="0"/>
        </w:numPr>
        <w:ind w:left="720"/>
        <w:jc w:val="both"/>
      </w:pPr>
    </w:p>
    <w:sectPr w:rsidR="0021562C" w:rsidRPr="00050DF2" w:rsidSect="00853BD2">
      <w:headerReference w:type="default" r:id="rId8"/>
      <w:headerReference w:type="first" r:id="rId9"/>
      <w:footerReference w:type="first" r:id="rId10"/>
      <w:pgSz w:w="11906" w:h="16838" w:code="9"/>
      <w:pgMar w:top="2778" w:right="680" w:bottom="1134" w:left="1361" w:header="8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3F1" w:rsidRDefault="001B03F1">
      <w:r>
        <w:separator/>
      </w:r>
    </w:p>
  </w:endnote>
  <w:endnote w:type="continuationSeparator" w:id="0">
    <w:p w:rsidR="001B03F1" w:rsidRDefault="001B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lior Com">
    <w:panose1 w:val="020405030505060408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3AF" w:rsidRDefault="00C233AF" w:rsidP="0067551E">
    <w:pPr>
      <w:pStyle w:val="Fuzeile"/>
      <w:framePr w:wrap="around"/>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3F1" w:rsidRDefault="001B03F1">
      <w:r>
        <w:separator/>
      </w:r>
    </w:p>
  </w:footnote>
  <w:footnote w:type="continuationSeparator" w:id="0">
    <w:p w:rsidR="001B03F1" w:rsidRDefault="001B0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3AF" w:rsidRDefault="00C233AF" w:rsidP="00F90F7C">
    <w:pPr>
      <w:pStyle w:val="Kopfzeile"/>
      <w:framePr w:w="4933" w:wrap="around" w:vAnchor="page" w:hAnchor="page" w:x="4764" w:y="1214"/>
      <w:tabs>
        <w:tab w:val="left" w:pos="3402"/>
        <w:tab w:val="left" w:pos="8505"/>
      </w:tabs>
    </w:pPr>
    <w:r w:rsidRPr="001170CD">
      <w:fldChar w:fldCharType="begin"/>
    </w:r>
    <w:r w:rsidRPr="001170CD">
      <w:instrText xml:space="preserve"> IF </w:instrText>
    </w:r>
    <w:r w:rsidR="001B03F1">
      <w:rPr>
        <w:noProof/>
      </w:rPr>
      <w:fldChar w:fldCharType="begin"/>
    </w:r>
    <w:r w:rsidR="001B03F1">
      <w:rPr>
        <w:noProof/>
      </w:rPr>
      <w:instrText xml:space="preserve"> STYLEREF  Produkt  \* MERGEFORMAT </w:instrText>
    </w:r>
    <w:r w:rsidR="001B03F1">
      <w:rPr>
        <w:noProof/>
      </w:rPr>
      <w:fldChar w:fldCharType="separate"/>
    </w:r>
    <w:r w:rsidR="0021562C">
      <w:rPr>
        <w:noProof/>
      </w:rPr>
      <w:instrText>Veranstaltung OV Sulingen</w:instrText>
    </w:r>
    <w:r w:rsidR="001B03F1">
      <w:rPr>
        <w:noProof/>
      </w:rPr>
      <w:fldChar w:fldCharType="end"/>
    </w:r>
    <w:r w:rsidRPr="001170CD">
      <w:instrText xml:space="preserve"> &lt;&gt; "Fehler!*" "</w:instrText>
    </w:r>
    <w:r w:rsidR="001B03F1">
      <w:rPr>
        <w:noProof/>
      </w:rPr>
      <w:fldChar w:fldCharType="begin"/>
    </w:r>
    <w:r w:rsidR="001B03F1">
      <w:rPr>
        <w:noProof/>
      </w:rPr>
      <w:instrText xml:space="preserve"> STYLEREF  Produkt  \* MERGEFORMAT </w:instrText>
    </w:r>
    <w:r w:rsidR="001B03F1">
      <w:rPr>
        <w:noProof/>
      </w:rPr>
      <w:fldChar w:fldCharType="separate"/>
    </w:r>
    <w:r w:rsidR="0021562C">
      <w:rPr>
        <w:noProof/>
      </w:rPr>
      <w:instrText>Veranstaltung OV Sulingen</w:instrText>
    </w:r>
    <w:r w:rsidR="001B03F1">
      <w:rPr>
        <w:noProof/>
      </w:rPr>
      <w:fldChar w:fldCharType="end"/>
    </w:r>
  </w:p>
  <w:p w:rsidR="0021562C" w:rsidRDefault="00C233AF" w:rsidP="00F90F7C">
    <w:pPr>
      <w:pStyle w:val="Kopfzeile"/>
      <w:framePr w:w="4933" w:wrap="around" w:vAnchor="page" w:hAnchor="page" w:x="4764" w:y="1214"/>
      <w:tabs>
        <w:tab w:val="left" w:pos="3402"/>
        <w:tab w:val="left" w:pos="8505"/>
      </w:tabs>
      <w:rPr>
        <w:noProof/>
      </w:rPr>
    </w:pPr>
    <w:r w:rsidRPr="001170CD">
      <w:instrText xml:space="preserve">" "" \* MERGEFORMAT </w:instrText>
    </w:r>
    <w:r w:rsidRPr="001170CD">
      <w:fldChar w:fldCharType="separate"/>
    </w:r>
    <w:r w:rsidR="0021562C">
      <w:rPr>
        <w:noProof/>
      </w:rPr>
      <w:t>Veranstaltung OV Sulingen</w:t>
    </w:r>
  </w:p>
  <w:p w:rsidR="00C233AF" w:rsidRPr="001170CD" w:rsidRDefault="00C233AF" w:rsidP="00F90F7C">
    <w:pPr>
      <w:pStyle w:val="Kopfzeile"/>
      <w:framePr w:w="4933" w:wrap="around" w:vAnchor="page" w:hAnchor="page" w:x="4764" w:y="1214"/>
      <w:tabs>
        <w:tab w:val="left" w:pos="3402"/>
        <w:tab w:val="left" w:pos="8505"/>
      </w:tabs>
    </w:pPr>
    <w:r w:rsidRPr="001170CD">
      <w:fldChar w:fldCharType="end"/>
    </w:r>
    <w:r w:rsidRPr="001170CD">
      <w:fldChar w:fldCharType="begin"/>
    </w:r>
    <w:r w:rsidRPr="001170CD">
      <w:instrText xml:space="preserve"> IF </w:instrText>
    </w:r>
    <w:r w:rsidR="001B03F1">
      <w:rPr>
        <w:noProof/>
      </w:rPr>
      <w:fldChar w:fldCharType="begin"/>
    </w:r>
    <w:r w:rsidR="001B03F1">
      <w:rPr>
        <w:noProof/>
      </w:rPr>
      <w:instrText xml:space="preserve"> STYLEREF  Tit</w:instrText>
    </w:r>
    <w:r w:rsidR="001B03F1">
      <w:rPr>
        <w:noProof/>
      </w:rPr>
      <w:instrText xml:space="preserve">el  \* MERGEFORMAT </w:instrText>
    </w:r>
    <w:r w:rsidR="001B03F1">
      <w:rPr>
        <w:noProof/>
      </w:rPr>
      <w:fldChar w:fldCharType="separate"/>
    </w:r>
    <w:r w:rsidR="0021562C">
      <w:rPr>
        <w:noProof/>
      </w:rPr>
      <w:instrText>Vorbereitung</w:instrText>
    </w:r>
    <w:r w:rsidR="001B03F1">
      <w:rPr>
        <w:noProof/>
      </w:rPr>
      <w:fldChar w:fldCharType="end"/>
    </w:r>
    <w:r w:rsidRPr="001170CD">
      <w:instrText xml:space="preserve"> &lt;&gt; "Fehler!*" "</w:instrText>
    </w:r>
    <w:r w:rsidR="001B03F1">
      <w:rPr>
        <w:noProof/>
      </w:rPr>
      <w:fldChar w:fldCharType="begin"/>
    </w:r>
    <w:r w:rsidR="001B03F1">
      <w:rPr>
        <w:noProof/>
      </w:rPr>
      <w:instrText xml:space="preserve"> STYLEREF  Titel  \* MERGEFORMAT </w:instrText>
    </w:r>
    <w:r w:rsidR="001B03F1">
      <w:rPr>
        <w:noProof/>
      </w:rPr>
      <w:fldChar w:fldCharType="separate"/>
    </w:r>
    <w:r w:rsidR="0021562C">
      <w:rPr>
        <w:noProof/>
      </w:rPr>
      <w:instrText>Vorbereitung</w:instrText>
    </w:r>
    <w:r w:rsidR="001B03F1">
      <w:rPr>
        <w:noProof/>
      </w:rPr>
      <w:fldChar w:fldCharType="end"/>
    </w:r>
    <w:r w:rsidRPr="001170CD">
      <w:instrText xml:space="preserve">" "" \* MERGEFORMAT </w:instrText>
    </w:r>
    <w:r w:rsidRPr="001170CD">
      <w:fldChar w:fldCharType="separate"/>
    </w:r>
    <w:r w:rsidR="0021562C">
      <w:rPr>
        <w:noProof/>
      </w:rPr>
      <w:t>Vorbereitung</w:t>
    </w:r>
    <w:r w:rsidRPr="001170CD">
      <w:fldChar w:fldCharType="end"/>
    </w:r>
  </w:p>
  <w:p w:rsidR="00C233AF" w:rsidRPr="00FE35A1" w:rsidRDefault="00C233AF" w:rsidP="00100274">
    <w:pPr>
      <w:pStyle w:val="Kopfzeile"/>
      <w:framePr w:w="1361" w:wrap="around" w:vAnchor="page" w:hAnchor="margin" w:xAlign="right" w:y="1214"/>
      <w:tabs>
        <w:tab w:val="left" w:pos="3402"/>
        <w:tab w:val="left" w:pos="8505"/>
      </w:tabs>
      <w:jc w:val="right"/>
    </w:pPr>
    <w:r w:rsidRPr="00876A70">
      <w:t xml:space="preserve">Seite </w:t>
    </w:r>
    <w:r w:rsidRPr="00876A70">
      <w:rPr>
        <w:rStyle w:val="Seitenzahl"/>
      </w:rPr>
      <w:fldChar w:fldCharType="begin"/>
    </w:r>
    <w:r w:rsidRPr="00876A70">
      <w:rPr>
        <w:rStyle w:val="Seitenzahl"/>
      </w:rPr>
      <w:instrText xml:space="preserve"> PAGE </w:instrText>
    </w:r>
    <w:r w:rsidRPr="00876A70">
      <w:rPr>
        <w:rStyle w:val="Seitenzahl"/>
      </w:rPr>
      <w:fldChar w:fldCharType="separate"/>
    </w:r>
    <w:r w:rsidR="0021562C">
      <w:rPr>
        <w:rStyle w:val="Seitenzahl"/>
        <w:noProof/>
      </w:rPr>
      <w:t>2</w:t>
    </w:r>
    <w:r w:rsidRPr="00876A70">
      <w:rPr>
        <w:rStyle w:val="Seitenzahl"/>
      </w:rPr>
      <w:fldChar w:fldCharType="end"/>
    </w:r>
  </w:p>
  <w:p w:rsidR="00C233AF" w:rsidRDefault="00C233AF">
    <w:pPr>
      <w:pStyle w:val="Kopfzeile"/>
    </w:pPr>
  </w:p>
  <w:p w:rsidR="00C233AF" w:rsidRDefault="00C233AF">
    <w:pPr>
      <w:pStyle w:val="Kopfzeile"/>
    </w:pPr>
  </w:p>
  <w:p w:rsidR="00C233AF" w:rsidRDefault="00C233AF">
    <w:pPr>
      <w:pStyle w:val="Kopfzeile"/>
    </w:pPr>
  </w:p>
  <w:p w:rsidR="00C233AF" w:rsidRDefault="00C233AF" w:rsidP="00D94E0E">
    <w:pPr>
      <w:pStyle w:val="Kopfzeile"/>
      <w:pBdr>
        <w:bottom w:val="single" w:sz="4" w:space="1" w:color="auto"/>
      </w:pBdr>
      <w:spacing w:before="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3AF" w:rsidRPr="005760B7" w:rsidRDefault="00C233AF" w:rsidP="005760B7">
    <w:pPr>
      <w:framePr w:w="4082" w:wrap="around" w:vAnchor="page" w:hAnchor="page" w:x="7315" w:y="1050"/>
      <w:tabs>
        <w:tab w:val="center" w:pos="4536"/>
        <w:tab w:val="right" w:pos="9072"/>
      </w:tabs>
      <w:rPr>
        <w:b/>
      </w:rPr>
    </w:pPr>
    <w:r>
      <w:rPr>
        <w:b/>
      </w:rPr>
      <w:t>Jens Beeck</w:t>
    </w:r>
  </w:p>
  <w:p w:rsidR="00C233AF" w:rsidRDefault="00C233AF" w:rsidP="005760B7">
    <w:pPr>
      <w:framePr w:w="4082" w:wrap="around" w:vAnchor="page" w:hAnchor="page" w:x="7315" w:y="1050"/>
      <w:tabs>
        <w:tab w:val="center" w:pos="4536"/>
        <w:tab w:val="right" w:pos="9072"/>
      </w:tabs>
      <w:rPr>
        <w:color w:val="808080"/>
      </w:rPr>
    </w:pPr>
    <w:r w:rsidRPr="005760B7">
      <w:rPr>
        <w:color w:val="808080"/>
      </w:rPr>
      <w:t>Mitglied des Deutschen Bundestages</w:t>
    </w:r>
  </w:p>
  <w:p w:rsidR="00C233AF" w:rsidRDefault="00C233AF" w:rsidP="005760B7">
    <w:pPr>
      <w:framePr w:w="4082" w:wrap="around" w:vAnchor="page" w:hAnchor="page" w:x="7315" w:y="1050"/>
      <w:tabs>
        <w:tab w:val="center" w:pos="4536"/>
        <w:tab w:val="right" w:pos="9072"/>
      </w:tabs>
      <w:rPr>
        <w:color w:val="808080"/>
      </w:rPr>
    </w:pPr>
  </w:p>
  <w:p w:rsidR="00C233AF" w:rsidRPr="005760B7" w:rsidRDefault="00C233AF" w:rsidP="00B61A88">
    <w:pPr>
      <w:framePr w:w="4082" w:wrap="around" w:vAnchor="page" w:hAnchor="page" w:x="7315" w:y="1050"/>
      <w:tabs>
        <w:tab w:val="center" w:pos="4536"/>
        <w:tab w:val="right" w:pos="9072"/>
      </w:tabs>
      <w:rPr>
        <w:b/>
      </w:rPr>
    </w:pPr>
    <w:r>
      <w:rPr>
        <w:b/>
      </w:rPr>
      <w:t>Matthias Seestern-Pauly</w:t>
    </w:r>
  </w:p>
  <w:p w:rsidR="00C233AF" w:rsidRPr="005760B7" w:rsidRDefault="00C233AF" w:rsidP="005760B7">
    <w:pPr>
      <w:framePr w:w="4082" w:wrap="around" w:vAnchor="page" w:hAnchor="page" w:x="7315" w:y="1050"/>
      <w:tabs>
        <w:tab w:val="center" w:pos="4536"/>
        <w:tab w:val="right" w:pos="9072"/>
      </w:tabs>
      <w:rPr>
        <w:color w:val="808080"/>
      </w:rPr>
    </w:pPr>
    <w:r w:rsidRPr="005760B7">
      <w:rPr>
        <w:color w:val="808080"/>
      </w:rPr>
      <w:t>Mitglied des Deutschen Bundestages</w:t>
    </w:r>
  </w:p>
  <w:p w:rsidR="00C233AF" w:rsidRDefault="0021562C" w:rsidP="00CF0F2C">
    <w:pPr>
      <w:pStyle w:val="Kopfzeile"/>
    </w:pPr>
    <w:r>
      <w:rPr>
        <w:noProof/>
      </w:rPr>
      <w:drawing>
        <wp:anchor distT="0" distB="0" distL="114300" distR="114300" simplePos="0" relativeHeight="251658752" behindDoc="0" locked="0" layoutInCell="1" allowOverlap="1">
          <wp:simplePos x="0" y="0"/>
          <wp:positionH relativeFrom="page">
            <wp:posOffset>626745</wp:posOffset>
          </wp:positionH>
          <wp:positionV relativeFrom="page">
            <wp:posOffset>291465</wp:posOffset>
          </wp:positionV>
          <wp:extent cx="1587600" cy="1224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2020de.png"/>
                  <pic:cNvPicPr/>
                </pic:nvPicPr>
                <pic:blipFill>
                  <a:blip r:embed="rId1">
                    <a:extLst>
                      <a:ext uri="{28A0092B-C50C-407E-A947-70E740481C1C}">
                        <a14:useLocalDpi xmlns:a14="http://schemas.microsoft.com/office/drawing/2010/main" val="0"/>
                      </a:ext>
                    </a:extLst>
                  </a:blip>
                  <a:stretch>
                    <a:fillRect/>
                  </a:stretch>
                </pic:blipFill>
                <pic:spPr>
                  <a:xfrm>
                    <a:off x="0" y="0"/>
                    <a:ext cx="1587600" cy="1224000"/>
                  </a:xfrm>
                  <a:prstGeom prst="rect">
                    <a:avLst/>
                  </a:prstGeom>
                </pic:spPr>
              </pic:pic>
            </a:graphicData>
          </a:graphic>
          <wp14:sizeRelH relativeFrom="margin">
            <wp14:pctWidth>0</wp14:pctWidth>
          </wp14:sizeRelH>
          <wp14:sizeRelV relativeFrom="margin">
            <wp14:pctHeight>0</wp14:pctHeight>
          </wp14:sizeRelV>
        </wp:anchor>
      </w:drawing>
    </w:r>
    <w:r w:rsidR="00DB5C5F">
      <w:rPr>
        <w:noProof/>
      </w:rPr>
      <mc:AlternateContent>
        <mc:Choice Requires="wps">
          <w:drawing>
            <wp:anchor distT="0" distB="0" distL="114300" distR="114300" simplePos="0" relativeHeight="251657728" behindDoc="0" locked="0" layoutInCell="1" allowOverlap="1">
              <wp:simplePos x="0" y="0"/>
              <wp:positionH relativeFrom="page">
                <wp:posOffset>3024505</wp:posOffset>
              </wp:positionH>
              <wp:positionV relativeFrom="page">
                <wp:posOffset>540385</wp:posOffset>
              </wp:positionV>
              <wp:extent cx="652145" cy="565785"/>
              <wp:effectExtent l="0" t="0" r="0" b="5715"/>
              <wp:wrapNone/>
              <wp:docPr id="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2145" cy="565785"/>
                      </a:xfrm>
                      <a:custGeom>
                        <a:avLst/>
                        <a:gdLst>
                          <a:gd name="T0" fmla="*/ 0 w 6804"/>
                          <a:gd name="T1" fmla="*/ 2563 h 5935"/>
                          <a:gd name="T2" fmla="*/ 731 w 6804"/>
                          <a:gd name="T3" fmla="*/ 3411 h 5935"/>
                          <a:gd name="T4" fmla="*/ 3806 w 6804"/>
                          <a:gd name="T5" fmla="*/ 5614 h 5935"/>
                          <a:gd name="T6" fmla="*/ 1535 w 6804"/>
                          <a:gd name="T7" fmla="*/ 5107 h 5935"/>
                          <a:gd name="T8" fmla="*/ 921 w 6804"/>
                          <a:gd name="T9" fmla="*/ 4053 h 5935"/>
                          <a:gd name="T10" fmla="*/ 2732 w 6804"/>
                          <a:gd name="T11" fmla="*/ 5808 h 5935"/>
                          <a:gd name="T12" fmla="*/ 5626 w 6804"/>
                          <a:gd name="T13" fmla="*/ 4633 h 5935"/>
                          <a:gd name="T14" fmla="*/ 6621 w 6804"/>
                          <a:gd name="T15" fmla="*/ 4054 h 5935"/>
                          <a:gd name="T16" fmla="*/ 4723 w 6804"/>
                          <a:gd name="T17" fmla="*/ 2257 h 5935"/>
                          <a:gd name="T18" fmla="*/ 4967 w 6804"/>
                          <a:gd name="T19" fmla="*/ 1509 h 5935"/>
                          <a:gd name="T20" fmla="*/ 4432 w 6804"/>
                          <a:gd name="T21" fmla="*/ 2402 h 5935"/>
                          <a:gd name="T22" fmla="*/ 4327 w 6804"/>
                          <a:gd name="T23" fmla="*/ 537 h 5935"/>
                          <a:gd name="T24" fmla="*/ 3183 w 6804"/>
                          <a:gd name="T25" fmla="*/ 3 h 5935"/>
                          <a:gd name="T26" fmla="*/ 3210 w 6804"/>
                          <a:gd name="T27" fmla="*/ 381 h 5935"/>
                          <a:gd name="T28" fmla="*/ 3006 w 6804"/>
                          <a:gd name="T29" fmla="*/ 602 h 5935"/>
                          <a:gd name="T30" fmla="*/ 65 w 6804"/>
                          <a:gd name="T31" fmla="*/ 2322 h 5935"/>
                          <a:gd name="T32" fmla="*/ 1285 w 6804"/>
                          <a:gd name="T33" fmla="*/ 5611 h 5935"/>
                          <a:gd name="T34" fmla="*/ 1557 w 6804"/>
                          <a:gd name="T35" fmla="*/ 5766 h 5935"/>
                          <a:gd name="T36" fmla="*/ 2001 w 6804"/>
                          <a:gd name="T37" fmla="*/ 5536 h 5935"/>
                          <a:gd name="T38" fmla="*/ 3402 w 6804"/>
                          <a:gd name="T39" fmla="*/ 4300 h 5935"/>
                          <a:gd name="T40" fmla="*/ 4803 w 6804"/>
                          <a:gd name="T41" fmla="*/ 5536 h 5935"/>
                          <a:gd name="T42" fmla="*/ 5247 w 6804"/>
                          <a:gd name="T43" fmla="*/ 5766 h 5935"/>
                          <a:gd name="T44" fmla="*/ 5519 w 6804"/>
                          <a:gd name="T45" fmla="*/ 5611 h 5935"/>
                          <a:gd name="T46" fmla="*/ 3321 w 6804"/>
                          <a:gd name="T47" fmla="*/ 1644 h 5935"/>
                          <a:gd name="T48" fmla="*/ 2382 w 6804"/>
                          <a:gd name="T49" fmla="*/ 1695 h 5935"/>
                          <a:gd name="T50" fmla="*/ 2391 w 6804"/>
                          <a:gd name="T51" fmla="*/ 3306 h 5935"/>
                          <a:gd name="T52" fmla="*/ 2169 w 6804"/>
                          <a:gd name="T53" fmla="*/ 4719 h 5935"/>
                          <a:gd name="T54" fmla="*/ 2472 w 6804"/>
                          <a:gd name="T55" fmla="*/ 4304 h 5935"/>
                          <a:gd name="T56" fmla="*/ 2634 w 6804"/>
                          <a:gd name="T57" fmla="*/ 4719 h 5935"/>
                          <a:gd name="T58" fmla="*/ 2704 w 6804"/>
                          <a:gd name="T59" fmla="*/ 3889 h 5935"/>
                          <a:gd name="T60" fmla="*/ 2704 w 6804"/>
                          <a:gd name="T61" fmla="*/ 3058 h 5935"/>
                          <a:gd name="T62" fmla="*/ 2704 w 6804"/>
                          <a:gd name="T63" fmla="*/ 2227 h 5935"/>
                          <a:gd name="T64" fmla="*/ 2937 w 6804"/>
                          <a:gd name="T65" fmla="*/ 4304 h 5935"/>
                          <a:gd name="T66" fmla="*/ 2937 w 6804"/>
                          <a:gd name="T67" fmla="*/ 3473 h 5935"/>
                          <a:gd name="T68" fmla="*/ 2937 w 6804"/>
                          <a:gd name="T69" fmla="*/ 2643 h 5935"/>
                          <a:gd name="T70" fmla="*/ 2937 w 6804"/>
                          <a:gd name="T71" fmla="*/ 1812 h 5935"/>
                          <a:gd name="T72" fmla="*/ 3169 w 6804"/>
                          <a:gd name="T73" fmla="*/ 3889 h 5935"/>
                          <a:gd name="T74" fmla="*/ 3169 w 6804"/>
                          <a:gd name="T75" fmla="*/ 3058 h 5935"/>
                          <a:gd name="T76" fmla="*/ 3169 w 6804"/>
                          <a:gd name="T77" fmla="*/ 2227 h 5935"/>
                          <a:gd name="T78" fmla="*/ 3169 w 6804"/>
                          <a:gd name="T79" fmla="*/ 1397 h 5935"/>
                          <a:gd name="T80" fmla="*/ 3402 w 6804"/>
                          <a:gd name="T81" fmla="*/ 3473 h 5935"/>
                          <a:gd name="T82" fmla="*/ 3402 w 6804"/>
                          <a:gd name="T83" fmla="*/ 2643 h 5935"/>
                          <a:gd name="T84" fmla="*/ 4018 w 6804"/>
                          <a:gd name="T85" fmla="*/ 2060 h 5935"/>
                          <a:gd name="T86" fmla="*/ 4018 w 6804"/>
                          <a:gd name="T87" fmla="*/ 2890 h 5935"/>
                          <a:gd name="T88" fmla="*/ 3786 w 6804"/>
                          <a:gd name="T89" fmla="*/ 1644 h 5935"/>
                          <a:gd name="T90" fmla="*/ 3634 w 6804"/>
                          <a:gd name="T91" fmla="*/ 3889 h 5935"/>
                          <a:gd name="T92" fmla="*/ 3634 w 6804"/>
                          <a:gd name="T93" fmla="*/ 3058 h 5935"/>
                          <a:gd name="T94" fmla="*/ 3634 w 6804"/>
                          <a:gd name="T95" fmla="*/ 2227 h 5935"/>
                          <a:gd name="T96" fmla="*/ 3634 w 6804"/>
                          <a:gd name="T97" fmla="*/ 1397 h 5935"/>
                          <a:gd name="T98" fmla="*/ 3867 w 6804"/>
                          <a:gd name="T99" fmla="*/ 4304 h 5935"/>
                          <a:gd name="T100" fmla="*/ 3867 w 6804"/>
                          <a:gd name="T101" fmla="*/ 3473 h 5935"/>
                          <a:gd name="T102" fmla="*/ 3867 w 6804"/>
                          <a:gd name="T103" fmla="*/ 2643 h 5935"/>
                          <a:gd name="T104" fmla="*/ 4010 w 6804"/>
                          <a:gd name="T105" fmla="*/ 3772 h 5935"/>
                          <a:gd name="T106" fmla="*/ 4170 w 6804"/>
                          <a:gd name="T107" fmla="*/ 4719 h 5935"/>
                          <a:gd name="T108" fmla="*/ 4332 w 6804"/>
                          <a:gd name="T109" fmla="*/ 4304 h 5935"/>
                          <a:gd name="T110" fmla="*/ 4332 w 6804"/>
                          <a:gd name="T111" fmla="*/ 3473 h 5935"/>
                          <a:gd name="T112" fmla="*/ 4332 w 6804"/>
                          <a:gd name="T113" fmla="*/ 1812 h 5935"/>
                          <a:gd name="T114" fmla="*/ 4635 w 6804"/>
                          <a:gd name="T115" fmla="*/ 4719 h 5935"/>
                          <a:gd name="T116" fmla="*/ 3892 w 6804"/>
                          <a:gd name="T117" fmla="*/ 5628 h 5935"/>
                          <a:gd name="T118" fmla="*/ 5269 w 6804"/>
                          <a:gd name="T119" fmla="*/ 5107 h 5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04" h="5935">
                            <a:moveTo>
                              <a:pt x="2998" y="5614"/>
                            </a:moveTo>
                            <a:cubicBezTo>
                              <a:pt x="2998" y="5714"/>
                              <a:pt x="3078" y="5794"/>
                              <a:pt x="3178" y="5794"/>
                            </a:cubicBezTo>
                            <a:cubicBezTo>
                              <a:pt x="3277" y="5794"/>
                              <a:pt x="3357" y="5714"/>
                              <a:pt x="3357" y="5614"/>
                            </a:cubicBezTo>
                            <a:cubicBezTo>
                              <a:pt x="3357" y="4474"/>
                              <a:pt x="3357" y="4474"/>
                              <a:pt x="3357" y="4474"/>
                            </a:cubicBezTo>
                            <a:cubicBezTo>
                              <a:pt x="3240" y="4590"/>
                              <a:pt x="3117" y="4704"/>
                              <a:pt x="2998" y="4810"/>
                            </a:cubicBezTo>
                            <a:lnTo>
                              <a:pt x="2998" y="5614"/>
                            </a:lnTo>
                            <a:close/>
                            <a:moveTo>
                              <a:pt x="0" y="2563"/>
                            </a:moveTo>
                            <a:cubicBezTo>
                              <a:pt x="370" y="2892"/>
                              <a:pt x="718" y="2623"/>
                              <a:pt x="740" y="2607"/>
                            </a:cubicBezTo>
                            <a:cubicBezTo>
                              <a:pt x="776" y="2579"/>
                              <a:pt x="1462" y="2028"/>
                              <a:pt x="1849" y="1717"/>
                            </a:cubicBezTo>
                            <a:cubicBezTo>
                              <a:pt x="1843" y="1675"/>
                              <a:pt x="1840" y="1630"/>
                              <a:pt x="1839" y="1584"/>
                            </a:cubicBezTo>
                            <a:cubicBezTo>
                              <a:pt x="1839" y="1581"/>
                              <a:pt x="1837" y="1509"/>
                              <a:pt x="1837" y="1509"/>
                            </a:cubicBezTo>
                            <a:cubicBezTo>
                              <a:pt x="1837" y="1509"/>
                              <a:pt x="1837" y="1283"/>
                              <a:pt x="1837" y="1102"/>
                            </a:cubicBezTo>
                            <a:cubicBezTo>
                              <a:pt x="1118" y="1675"/>
                              <a:pt x="14" y="2552"/>
                              <a:pt x="0" y="2563"/>
                            </a:cubicBezTo>
                            <a:close/>
                            <a:moveTo>
                              <a:pt x="731" y="3411"/>
                            </a:moveTo>
                            <a:cubicBezTo>
                              <a:pt x="803" y="3356"/>
                              <a:pt x="1652" y="2627"/>
                              <a:pt x="2081" y="2257"/>
                            </a:cubicBezTo>
                            <a:cubicBezTo>
                              <a:pt x="1994" y="2151"/>
                              <a:pt x="1911" y="2008"/>
                              <a:pt x="1868" y="1825"/>
                            </a:cubicBezTo>
                            <a:cubicBezTo>
                              <a:pt x="1156" y="2418"/>
                              <a:pt x="22" y="3352"/>
                              <a:pt x="8" y="3364"/>
                            </a:cubicBezTo>
                            <a:cubicBezTo>
                              <a:pt x="371" y="3676"/>
                              <a:pt x="698" y="3435"/>
                              <a:pt x="731" y="3411"/>
                            </a:cubicBezTo>
                            <a:close/>
                            <a:moveTo>
                              <a:pt x="3447" y="5614"/>
                            </a:moveTo>
                            <a:cubicBezTo>
                              <a:pt x="3447" y="5714"/>
                              <a:pt x="3527" y="5794"/>
                              <a:pt x="3626" y="5794"/>
                            </a:cubicBezTo>
                            <a:cubicBezTo>
                              <a:pt x="3726" y="5794"/>
                              <a:pt x="3806" y="5714"/>
                              <a:pt x="3806" y="5614"/>
                            </a:cubicBezTo>
                            <a:cubicBezTo>
                              <a:pt x="3806" y="4810"/>
                              <a:pt x="3806" y="4810"/>
                              <a:pt x="3806" y="4810"/>
                            </a:cubicBezTo>
                            <a:cubicBezTo>
                              <a:pt x="3687" y="4704"/>
                              <a:pt x="3564" y="4590"/>
                              <a:pt x="3447" y="4474"/>
                            </a:cubicBezTo>
                            <a:lnTo>
                              <a:pt x="3447" y="5614"/>
                            </a:lnTo>
                            <a:close/>
                            <a:moveTo>
                              <a:pt x="1679" y="4969"/>
                            </a:moveTo>
                            <a:cubicBezTo>
                              <a:pt x="1715" y="4775"/>
                              <a:pt x="1772" y="4489"/>
                              <a:pt x="1852" y="4133"/>
                            </a:cubicBezTo>
                            <a:cubicBezTo>
                              <a:pt x="1379" y="4596"/>
                              <a:pt x="833" y="5135"/>
                              <a:pt x="825" y="5143"/>
                            </a:cubicBezTo>
                            <a:cubicBezTo>
                              <a:pt x="1204" y="5434"/>
                              <a:pt x="1520" y="5121"/>
                              <a:pt x="1535" y="5107"/>
                            </a:cubicBezTo>
                            <a:cubicBezTo>
                              <a:pt x="1542" y="5101"/>
                              <a:pt x="1604" y="5041"/>
                              <a:pt x="1679" y="4969"/>
                            </a:cubicBezTo>
                            <a:close/>
                            <a:moveTo>
                              <a:pt x="921" y="4053"/>
                            </a:moveTo>
                            <a:cubicBezTo>
                              <a:pt x="951" y="4026"/>
                              <a:pt x="1706" y="3337"/>
                              <a:pt x="2154" y="2929"/>
                            </a:cubicBezTo>
                            <a:cubicBezTo>
                              <a:pt x="2196" y="2776"/>
                              <a:pt x="2241" y="2617"/>
                              <a:pt x="2288" y="2455"/>
                            </a:cubicBezTo>
                            <a:cubicBezTo>
                              <a:pt x="2246" y="2424"/>
                              <a:pt x="2190" y="2378"/>
                              <a:pt x="2132" y="2316"/>
                            </a:cubicBezTo>
                            <a:cubicBezTo>
                              <a:pt x="1434" y="2938"/>
                              <a:pt x="198" y="4041"/>
                              <a:pt x="183" y="4054"/>
                            </a:cubicBezTo>
                            <a:cubicBezTo>
                              <a:pt x="567" y="4371"/>
                              <a:pt x="899" y="4072"/>
                              <a:pt x="921" y="4053"/>
                            </a:cubicBezTo>
                            <a:close/>
                            <a:moveTo>
                              <a:pt x="1890" y="3970"/>
                            </a:moveTo>
                            <a:cubicBezTo>
                              <a:pt x="1950" y="3713"/>
                              <a:pt x="2021" y="3425"/>
                              <a:pt x="2104" y="3113"/>
                            </a:cubicBezTo>
                            <a:cubicBezTo>
                              <a:pt x="1429" y="3742"/>
                              <a:pt x="454" y="4648"/>
                              <a:pt x="442" y="4659"/>
                            </a:cubicBezTo>
                            <a:cubicBezTo>
                              <a:pt x="842" y="4927"/>
                              <a:pt x="1146" y="4660"/>
                              <a:pt x="1178" y="4633"/>
                            </a:cubicBezTo>
                            <a:cubicBezTo>
                              <a:pt x="1211" y="4604"/>
                              <a:pt x="1564" y="4275"/>
                              <a:pt x="1890" y="3970"/>
                            </a:cubicBezTo>
                            <a:close/>
                            <a:moveTo>
                              <a:pt x="2553" y="5628"/>
                            </a:moveTo>
                            <a:cubicBezTo>
                              <a:pt x="2553" y="5727"/>
                              <a:pt x="2634" y="5808"/>
                              <a:pt x="2732" y="5808"/>
                            </a:cubicBezTo>
                            <a:cubicBezTo>
                              <a:pt x="2832" y="5808"/>
                              <a:pt x="2912" y="5727"/>
                              <a:pt x="2912" y="5628"/>
                            </a:cubicBezTo>
                            <a:cubicBezTo>
                              <a:pt x="2912" y="4886"/>
                              <a:pt x="2912" y="4886"/>
                              <a:pt x="2912" y="4886"/>
                            </a:cubicBezTo>
                            <a:cubicBezTo>
                              <a:pt x="2781" y="5001"/>
                              <a:pt x="2657" y="5105"/>
                              <a:pt x="2553" y="5190"/>
                            </a:cubicBezTo>
                            <a:lnTo>
                              <a:pt x="2553" y="5628"/>
                            </a:lnTo>
                            <a:close/>
                            <a:moveTo>
                              <a:pt x="4758" y="3343"/>
                            </a:moveTo>
                            <a:cubicBezTo>
                              <a:pt x="4812" y="3548"/>
                              <a:pt x="4863" y="3756"/>
                              <a:pt x="4913" y="3968"/>
                            </a:cubicBezTo>
                            <a:cubicBezTo>
                              <a:pt x="5238" y="4274"/>
                              <a:pt x="5593" y="4603"/>
                              <a:pt x="5626" y="4633"/>
                            </a:cubicBezTo>
                            <a:cubicBezTo>
                              <a:pt x="5658" y="4660"/>
                              <a:pt x="5962" y="4927"/>
                              <a:pt x="6362" y="4659"/>
                            </a:cubicBezTo>
                            <a:cubicBezTo>
                              <a:pt x="6350" y="4648"/>
                              <a:pt x="5379" y="3745"/>
                              <a:pt x="4704" y="3117"/>
                            </a:cubicBezTo>
                            <a:cubicBezTo>
                              <a:pt x="4722" y="3192"/>
                              <a:pt x="4741" y="3267"/>
                              <a:pt x="4758" y="3343"/>
                            </a:cubicBezTo>
                            <a:close/>
                            <a:moveTo>
                              <a:pt x="4535" y="2440"/>
                            </a:moveTo>
                            <a:cubicBezTo>
                              <a:pt x="4577" y="2604"/>
                              <a:pt x="4619" y="2770"/>
                              <a:pt x="4661" y="2938"/>
                            </a:cubicBezTo>
                            <a:cubicBezTo>
                              <a:pt x="5110" y="3348"/>
                              <a:pt x="5853" y="4026"/>
                              <a:pt x="5883" y="4053"/>
                            </a:cubicBezTo>
                            <a:cubicBezTo>
                              <a:pt x="5905" y="4072"/>
                              <a:pt x="6237" y="4371"/>
                              <a:pt x="6621" y="4054"/>
                            </a:cubicBezTo>
                            <a:cubicBezTo>
                              <a:pt x="6606" y="4041"/>
                              <a:pt x="5370" y="2938"/>
                              <a:pt x="4672" y="2315"/>
                            </a:cubicBezTo>
                            <a:cubicBezTo>
                              <a:pt x="4622" y="2369"/>
                              <a:pt x="4574" y="2411"/>
                              <a:pt x="4535" y="2440"/>
                            </a:cubicBezTo>
                            <a:close/>
                            <a:moveTo>
                              <a:pt x="4723" y="2257"/>
                            </a:moveTo>
                            <a:cubicBezTo>
                              <a:pt x="5152" y="2627"/>
                              <a:pt x="6001" y="3356"/>
                              <a:pt x="6073" y="3411"/>
                            </a:cubicBezTo>
                            <a:cubicBezTo>
                              <a:pt x="6106" y="3435"/>
                              <a:pt x="6433" y="3676"/>
                              <a:pt x="6796" y="3364"/>
                            </a:cubicBezTo>
                            <a:cubicBezTo>
                              <a:pt x="6782" y="3352"/>
                              <a:pt x="5648" y="2418"/>
                              <a:pt x="4936" y="1825"/>
                            </a:cubicBezTo>
                            <a:cubicBezTo>
                              <a:pt x="4893" y="2008"/>
                              <a:pt x="4809" y="2151"/>
                              <a:pt x="4723" y="2257"/>
                            </a:cubicBezTo>
                            <a:close/>
                            <a:moveTo>
                              <a:pt x="4967" y="1509"/>
                            </a:moveTo>
                            <a:cubicBezTo>
                              <a:pt x="4967" y="1509"/>
                              <a:pt x="4965" y="1581"/>
                              <a:pt x="4965" y="1584"/>
                            </a:cubicBezTo>
                            <a:cubicBezTo>
                              <a:pt x="4964" y="1630"/>
                              <a:pt x="4961" y="1675"/>
                              <a:pt x="4955" y="1717"/>
                            </a:cubicBezTo>
                            <a:cubicBezTo>
                              <a:pt x="5341" y="2028"/>
                              <a:pt x="6028" y="2579"/>
                              <a:pt x="6064" y="2607"/>
                            </a:cubicBezTo>
                            <a:cubicBezTo>
                              <a:pt x="6086" y="2623"/>
                              <a:pt x="6434" y="2892"/>
                              <a:pt x="6804" y="2563"/>
                            </a:cubicBezTo>
                            <a:cubicBezTo>
                              <a:pt x="6790" y="2552"/>
                              <a:pt x="5685" y="1675"/>
                              <a:pt x="4967" y="1102"/>
                            </a:cubicBezTo>
                            <a:cubicBezTo>
                              <a:pt x="4967" y="1283"/>
                              <a:pt x="4967" y="1509"/>
                              <a:pt x="4967" y="1509"/>
                            </a:cubicBezTo>
                            <a:close/>
                            <a:moveTo>
                              <a:pt x="4965" y="1586"/>
                            </a:moveTo>
                            <a:cubicBezTo>
                              <a:pt x="4965" y="1584"/>
                              <a:pt x="4965" y="1584"/>
                              <a:pt x="4965" y="1584"/>
                            </a:cubicBezTo>
                            <a:cubicBezTo>
                              <a:pt x="4965" y="1584"/>
                              <a:pt x="4965" y="1586"/>
                              <a:pt x="4965" y="1586"/>
                            </a:cubicBezTo>
                            <a:close/>
                            <a:moveTo>
                              <a:pt x="5465" y="5461"/>
                            </a:moveTo>
                            <a:cubicBezTo>
                              <a:pt x="5418" y="5440"/>
                              <a:pt x="5085" y="5268"/>
                              <a:pt x="5085" y="5268"/>
                            </a:cubicBezTo>
                            <a:cubicBezTo>
                              <a:pt x="4949" y="4494"/>
                              <a:pt x="4797" y="3845"/>
                              <a:pt x="4670" y="3364"/>
                            </a:cubicBezTo>
                            <a:cubicBezTo>
                              <a:pt x="4598" y="3062"/>
                              <a:pt x="4519" y="2738"/>
                              <a:pt x="4432" y="2402"/>
                            </a:cubicBezTo>
                            <a:cubicBezTo>
                              <a:pt x="4542" y="2329"/>
                              <a:pt x="4866" y="2075"/>
                              <a:pt x="4874" y="1583"/>
                            </a:cubicBezTo>
                            <a:cubicBezTo>
                              <a:pt x="4874" y="1583"/>
                              <a:pt x="4876" y="1541"/>
                              <a:pt x="4876" y="1509"/>
                            </a:cubicBezTo>
                            <a:cubicBezTo>
                              <a:pt x="4876" y="1457"/>
                              <a:pt x="4876" y="875"/>
                              <a:pt x="4876" y="875"/>
                            </a:cubicBezTo>
                            <a:cubicBezTo>
                              <a:pt x="6740" y="2322"/>
                              <a:pt x="6740" y="2322"/>
                              <a:pt x="6740" y="2322"/>
                            </a:cubicBezTo>
                            <a:cubicBezTo>
                              <a:pt x="6703" y="2153"/>
                              <a:pt x="6481" y="1417"/>
                              <a:pt x="5725" y="698"/>
                            </a:cubicBezTo>
                            <a:cubicBezTo>
                              <a:pt x="5725" y="698"/>
                              <a:pt x="5090" y="94"/>
                              <a:pt x="4693" y="94"/>
                            </a:cubicBezTo>
                            <a:cubicBezTo>
                              <a:pt x="4626" y="94"/>
                              <a:pt x="4327" y="117"/>
                              <a:pt x="4327" y="537"/>
                            </a:cubicBezTo>
                            <a:cubicBezTo>
                              <a:pt x="4327" y="1295"/>
                              <a:pt x="4327" y="1295"/>
                              <a:pt x="4327" y="1295"/>
                            </a:cubicBezTo>
                            <a:cubicBezTo>
                              <a:pt x="4327" y="1295"/>
                              <a:pt x="4329" y="1451"/>
                              <a:pt x="4204" y="1451"/>
                            </a:cubicBezTo>
                            <a:cubicBezTo>
                              <a:pt x="4174" y="1451"/>
                              <a:pt x="4174" y="1451"/>
                              <a:pt x="4174" y="1451"/>
                            </a:cubicBezTo>
                            <a:cubicBezTo>
                              <a:pt x="4100" y="1192"/>
                              <a:pt x="4023" y="932"/>
                              <a:pt x="3943" y="674"/>
                            </a:cubicBezTo>
                            <a:cubicBezTo>
                              <a:pt x="3933" y="640"/>
                              <a:pt x="3922" y="607"/>
                              <a:pt x="3911" y="573"/>
                            </a:cubicBezTo>
                            <a:cubicBezTo>
                              <a:pt x="3804" y="227"/>
                              <a:pt x="3644" y="122"/>
                              <a:pt x="3533" y="67"/>
                            </a:cubicBezTo>
                            <a:cubicBezTo>
                              <a:pt x="3457" y="30"/>
                              <a:pt x="3340" y="0"/>
                              <a:pt x="3183" y="3"/>
                            </a:cubicBezTo>
                            <a:cubicBezTo>
                              <a:pt x="2771" y="9"/>
                              <a:pt x="2690" y="169"/>
                              <a:pt x="2685" y="227"/>
                            </a:cubicBezTo>
                            <a:cubicBezTo>
                              <a:pt x="2675" y="327"/>
                              <a:pt x="2704" y="442"/>
                              <a:pt x="2714" y="486"/>
                            </a:cubicBezTo>
                            <a:cubicBezTo>
                              <a:pt x="2717" y="453"/>
                              <a:pt x="2717" y="419"/>
                              <a:pt x="2745" y="383"/>
                            </a:cubicBezTo>
                            <a:cubicBezTo>
                              <a:pt x="2773" y="347"/>
                              <a:pt x="2835" y="320"/>
                              <a:pt x="2910" y="320"/>
                            </a:cubicBezTo>
                            <a:cubicBezTo>
                              <a:pt x="3210" y="320"/>
                              <a:pt x="3210" y="320"/>
                              <a:pt x="3210" y="320"/>
                            </a:cubicBezTo>
                            <a:cubicBezTo>
                              <a:pt x="3210" y="320"/>
                              <a:pt x="3248" y="320"/>
                              <a:pt x="3248" y="351"/>
                            </a:cubicBezTo>
                            <a:cubicBezTo>
                              <a:pt x="3248" y="381"/>
                              <a:pt x="3210" y="381"/>
                              <a:pt x="3210" y="381"/>
                            </a:cubicBezTo>
                            <a:cubicBezTo>
                              <a:pt x="2935" y="381"/>
                              <a:pt x="2935" y="381"/>
                              <a:pt x="2935" y="381"/>
                            </a:cubicBezTo>
                            <a:cubicBezTo>
                              <a:pt x="2875" y="381"/>
                              <a:pt x="2830" y="396"/>
                              <a:pt x="2803" y="424"/>
                            </a:cubicBezTo>
                            <a:cubicBezTo>
                              <a:pt x="2800" y="427"/>
                              <a:pt x="2797" y="431"/>
                              <a:pt x="2795" y="434"/>
                            </a:cubicBezTo>
                            <a:cubicBezTo>
                              <a:pt x="2798" y="433"/>
                              <a:pt x="2802" y="432"/>
                              <a:pt x="2806" y="430"/>
                            </a:cubicBezTo>
                            <a:cubicBezTo>
                              <a:pt x="2823" y="426"/>
                              <a:pt x="2845" y="425"/>
                              <a:pt x="2864" y="428"/>
                            </a:cubicBezTo>
                            <a:cubicBezTo>
                              <a:pt x="2903" y="434"/>
                              <a:pt x="3017" y="472"/>
                              <a:pt x="3013" y="562"/>
                            </a:cubicBezTo>
                            <a:cubicBezTo>
                              <a:pt x="3013" y="575"/>
                              <a:pt x="3010" y="591"/>
                              <a:pt x="3006" y="602"/>
                            </a:cubicBezTo>
                            <a:cubicBezTo>
                              <a:pt x="2896" y="890"/>
                              <a:pt x="2795" y="1174"/>
                              <a:pt x="2701" y="1451"/>
                            </a:cubicBezTo>
                            <a:cubicBezTo>
                              <a:pt x="2600" y="1451"/>
                              <a:pt x="2600" y="1451"/>
                              <a:pt x="2600" y="1451"/>
                            </a:cubicBezTo>
                            <a:cubicBezTo>
                              <a:pt x="2475" y="1451"/>
                              <a:pt x="2477" y="1295"/>
                              <a:pt x="2477" y="1295"/>
                            </a:cubicBezTo>
                            <a:cubicBezTo>
                              <a:pt x="2477" y="537"/>
                              <a:pt x="2477" y="537"/>
                              <a:pt x="2477" y="537"/>
                            </a:cubicBezTo>
                            <a:cubicBezTo>
                              <a:pt x="2477" y="117"/>
                              <a:pt x="2178" y="94"/>
                              <a:pt x="2111" y="94"/>
                            </a:cubicBezTo>
                            <a:cubicBezTo>
                              <a:pt x="1714" y="94"/>
                              <a:pt x="1079" y="698"/>
                              <a:pt x="1079" y="698"/>
                            </a:cubicBezTo>
                            <a:cubicBezTo>
                              <a:pt x="322" y="1417"/>
                              <a:pt x="101" y="2153"/>
                              <a:pt x="65" y="2322"/>
                            </a:cubicBezTo>
                            <a:cubicBezTo>
                              <a:pt x="1928" y="875"/>
                              <a:pt x="1928" y="875"/>
                              <a:pt x="1928" y="875"/>
                            </a:cubicBezTo>
                            <a:cubicBezTo>
                              <a:pt x="1928" y="875"/>
                              <a:pt x="1928" y="1457"/>
                              <a:pt x="1928" y="1509"/>
                            </a:cubicBezTo>
                            <a:cubicBezTo>
                              <a:pt x="1928" y="1541"/>
                              <a:pt x="1930" y="1583"/>
                              <a:pt x="1930" y="1583"/>
                            </a:cubicBezTo>
                            <a:cubicBezTo>
                              <a:pt x="1938" y="2114"/>
                              <a:pt x="2315" y="2369"/>
                              <a:pt x="2394" y="2416"/>
                            </a:cubicBezTo>
                            <a:cubicBezTo>
                              <a:pt x="1905" y="4065"/>
                              <a:pt x="1719" y="5268"/>
                              <a:pt x="1719" y="5268"/>
                            </a:cubicBezTo>
                            <a:cubicBezTo>
                              <a:pt x="1719" y="5268"/>
                              <a:pt x="1386" y="5440"/>
                              <a:pt x="1339" y="5461"/>
                            </a:cubicBezTo>
                            <a:cubicBezTo>
                              <a:pt x="1336" y="5463"/>
                              <a:pt x="1236" y="5506"/>
                              <a:pt x="1285" y="5611"/>
                            </a:cubicBezTo>
                            <a:cubicBezTo>
                              <a:pt x="1285" y="5611"/>
                              <a:pt x="1305" y="5663"/>
                              <a:pt x="1357" y="5672"/>
                            </a:cubicBezTo>
                            <a:cubicBezTo>
                              <a:pt x="1357" y="5672"/>
                              <a:pt x="1309" y="5602"/>
                              <a:pt x="1365" y="5576"/>
                            </a:cubicBezTo>
                            <a:cubicBezTo>
                              <a:pt x="1658" y="5452"/>
                              <a:pt x="1658" y="5452"/>
                              <a:pt x="1658" y="5452"/>
                            </a:cubicBezTo>
                            <a:cubicBezTo>
                              <a:pt x="1658" y="5452"/>
                              <a:pt x="1518" y="5633"/>
                              <a:pt x="1485" y="5674"/>
                            </a:cubicBezTo>
                            <a:cubicBezTo>
                              <a:pt x="1483" y="5676"/>
                              <a:pt x="1411" y="5759"/>
                              <a:pt x="1501" y="5832"/>
                            </a:cubicBezTo>
                            <a:cubicBezTo>
                              <a:pt x="1501" y="5832"/>
                              <a:pt x="1542" y="5870"/>
                              <a:pt x="1592" y="5856"/>
                            </a:cubicBezTo>
                            <a:cubicBezTo>
                              <a:pt x="1592" y="5856"/>
                              <a:pt x="1519" y="5813"/>
                              <a:pt x="1557" y="5766"/>
                            </a:cubicBezTo>
                            <a:cubicBezTo>
                              <a:pt x="1789" y="5514"/>
                              <a:pt x="1789" y="5514"/>
                              <a:pt x="1789" y="5514"/>
                            </a:cubicBezTo>
                            <a:cubicBezTo>
                              <a:pt x="1789" y="5514"/>
                              <a:pt x="1723" y="5716"/>
                              <a:pt x="1703" y="5764"/>
                            </a:cubicBezTo>
                            <a:cubicBezTo>
                              <a:pt x="1702" y="5767"/>
                              <a:pt x="1657" y="5867"/>
                              <a:pt x="1765" y="5911"/>
                            </a:cubicBezTo>
                            <a:cubicBezTo>
                              <a:pt x="1765" y="5911"/>
                              <a:pt x="1815" y="5935"/>
                              <a:pt x="1859" y="5907"/>
                            </a:cubicBezTo>
                            <a:cubicBezTo>
                              <a:pt x="1859" y="5907"/>
                              <a:pt x="1776" y="5887"/>
                              <a:pt x="1799" y="5831"/>
                            </a:cubicBezTo>
                            <a:cubicBezTo>
                              <a:pt x="1864" y="5687"/>
                              <a:pt x="1864" y="5687"/>
                              <a:pt x="1864" y="5687"/>
                            </a:cubicBezTo>
                            <a:cubicBezTo>
                              <a:pt x="1864" y="5687"/>
                              <a:pt x="1922" y="5549"/>
                              <a:pt x="2001" y="5536"/>
                            </a:cubicBezTo>
                            <a:cubicBezTo>
                              <a:pt x="2045" y="5529"/>
                              <a:pt x="2045" y="5529"/>
                              <a:pt x="2045" y="5529"/>
                            </a:cubicBezTo>
                            <a:cubicBezTo>
                              <a:pt x="2217" y="5503"/>
                              <a:pt x="2288" y="5527"/>
                              <a:pt x="2288" y="5527"/>
                            </a:cubicBezTo>
                            <a:cubicBezTo>
                              <a:pt x="2355" y="5550"/>
                              <a:pt x="2309" y="5637"/>
                              <a:pt x="2309" y="5637"/>
                            </a:cubicBezTo>
                            <a:cubicBezTo>
                              <a:pt x="2367" y="5620"/>
                              <a:pt x="2384" y="5558"/>
                              <a:pt x="2384" y="5558"/>
                            </a:cubicBezTo>
                            <a:cubicBezTo>
                              <a:pt x="2421" y="5445"/>
                              <a:pt x="2306" y="5394"/>
                              <a:pt x="2303" y="5393"/>
                            </a:cubicBezTo>
                            <a:cubicBezTo>
                              <a:pt x="2247" y="5367"/>
                              <a:pt x="2207" y="5349"/>
                              <a:pt x="2207" y="5349"/>
                            </a:cubicBezTo>
                            <a:cubicBezTo>
                              <a:pt x="2207" y="5349"/>
                              <a:pt x="2886" y="4832"/>
                              <a:pt x="3402" y="4300"/>
                            </a:cubicBezTo>
                            <a:cubicBezTo>
                              <a:pt x="3918" y="4832"/>
                              <a:pt x="4597" y="5349"/>
                              <a:pt x="4597" y="5349"/>
                            </a:cubicBezTo>
                            <a:cubicBezTo>
                              <a:pt x="4597" y="5349"/>
                              <a:pt x="4557" y="5367"/>
                              <a:pt x="4501" y="5393"/>
                            </a:cubicBezTo>
                            <a:cubicBezTo>
                              <a:pt x="4498" y="5394"/>
                              <a:pt x="4383" y="5445"/>
                              <a:pt x="4420" y="5558"/>
                            </a:cubicBezTo>
                            <a:cubicBezTo>
                              <a:pt x="4420" y="5558"/>
                              <a:pt x="4437" y="5620"/>
                              <a:pt x="4495" y="5637"/>
                            </a:cubicBezTo>
                            <a:cubicBezTo>
                              <a:pt x="4495" y="5637"/>
                              <a:pt x="4449" y="5550"/>
                              <a:pt x="4516" y="5527"/>
                            </a:cubicBezTo>
                            <a:cubicBezTo>
                              <a:pt x="4516" y="5527"/>
                              <a:pt x="4587" y="5503"/>
                              <a:pt x="4759" y="5529"/>
                            </a:cubicBezTo>
                            <a:cubicBezTo>
                              <a:pt x="4803" y="5536"/>
                              <a:pt x="4803" y="5536"/>
                              <a:pt x="4803" y="5536"/>
                            </a:cubicBezTo>
                            <a:cubicBezTo>
                              <a:pt x="4882" y="5549"/>
                              <a:pt x="4940" y="5687"/>
                              <a:pt x="4940" y="5687"/>
                            </a:cubicBezTo>
                            <a:cubicBezTo>
                              <a:pt x="5005" y="5831"/>
                              <a:pt x="5005" y="5831"/>
                              <a:pt x="5005" y="5831"/>
                            </a:cubicBezTo>
                            <a:cubicBezTo>
                              <a:pt x="5028" y="5887"/>
                              <a:pt x="4945" y="5907"/>
                              <a:pt x="4945" y="5907"/>
                            </a:cubicBezTo>
                            <a:cubicBezTo>
                              <a:pt x="4989" y="5935"/>
                              <a:pt x="5039" y="5911"/>
                              <a:pt x="5039" y="5911"/>
                            </a:cubicBezTo>
                            <a:cubicBezTo>
                              <a:pt x="5147" y="5867"/>
                              <a:pt x="5102" y="5767"/>
                              <a:pt x="5101" y="5764"/>
                            </a:cubicBezTo>
                            <a:cubicBezTo>
                              <a:pt x="5081" y="5716"/>
                              <a:pt x="5015" y="5514"/>
                              <a:pt x="5015" y="5514"/>
                            </a:cubicBezTo>
                            <a:cubicBezTo>
                              <a:pt x="5247" y="5766"/>
                              <a:pt x="5247" y="5766"/>
                              <a:pt x="5247" y="5766"/>
                            </a:cubicBezTo>
                            <a:cubicBezTo>
                              <a:pt x="5285" y="5813"/>
                              <a:pt x="5211" y="5856"/>
                              <a:pt x="5211" y="5856"/>
                            </a:cubicBezTo>
                            <a:cubicBezTo>
                              <a:pt x="5262" y="5870"/>
                              <a:pt x="5303" y="5832"/>
                              <a:pt x="5303" y="5832"/>
                            </a:cubicBezTo>
                            <a:cubicBezTo>
                              <a:pt x="5393" y="5759"/>
                              <a:pt x="5321" y="5676"/>
                              <a:pt x="5319" y="5674"/>
                            </a:cubicBezTo>
                            <a:cubicBezTo>
                              <a:pt x="5286" y="5633"/>
                              <a:pt x="5146" y="5452"/>
                              <a:pt x="5146" y="5452"/>
                            </a:cubicBezTo>
                            <a:cubicBezTo>
                              <a:pt x="5440" y="5576"/>
                              <a:pt x="5440" y="5576"/>
                              <a:pt x="5440" y="5576"/>
                            </a:cubicBezTo>
                            <a:cubicBezTo>
                              <a:pt x="5495" y="5602"/>
                              <a:pt x="5447" y="5672"/>
                              <a:pt x="5447" y="5672"/>
                            </a:cubicBezTo>
                            <a:cubicBezTo>
                              <a:pt x="5499" y="5663"/>
                              <a:pt x="5519" y="5611"/>
                              <a:pt x="5519" y="5611"/>
                            </a:cubicBezTo>
                            <a:cubicBezTo>
                              <a:pt x="5568" y="5506"/>
                              <a:pt x="5468" y="5463"/>
                              <a:pt x="5465" y="5461"/>
                            </a:cubicBezTo>
                            <a:close/>
                            <a:moveTo>
                              <a:pt x="3141" y="224"/>
                            </a:moveTo>
                            <a:cubicBezTo>
                              <a:pt x="3098" y="224"/>
                              <a:pt x="3064" y="190"/>
                              <a:pt x="3064" y="147"/>
                            </a:cubicBezTo>
                            <a:cubicBezTo>
                              <a:pt x="3064" y="104"/>
                              <a:pt x="3098" y="70"/>
                              <a:pt x="3141" y="70"/>
                            </a:cubicBezTo>
                            <a:cubicBezTo>
                              <a:pt x="3184" y="70"/>
                              <a:pt x="3218" y="104"/>
                              <a:pt x="3218" y="147"/>
                            </a:cubicBezTo>
                            <a:cubicBezTo>
                              <a:pt x="3218" y="190"/>
                              <a:pt x="3184" y="224"/>
                              <a:pt x="3141" y="224"/>
                            </a:cubicBezTo>
                            <a:close/>
                            <a:moveTo>
                              <a:pt x="3321" y="1644"/>
                            </a:moveTo>
                            <a:cubicBezTo>
                              <a:pt x="3335" y="1674"/>
                              <a:pt x="3366" y="1695"/>
                              <a:pt x="3402" y="1695"/>
                            </a:cubicBezTo>
                            <a:cubicBezTo>
                              <a:pt x="3438" y="1695"/>
                              <a:pt x="3469" y="1674"/>
                              <a:pt x="3483" y="1644"/>
                            </a:cubicBezTo>
                            <a:cubicBezTo>
                              <a:pt x="3489" y="1659"/>
                              <a:pt x="3492" y="1677"/>
                              <a:pt x="3492" y="1695"/>
                            </a:cubicBezTo>
                            <a:cubicBezTo>
                              <a:pt x="3492" y="1760"/>
                              <a:pt x="3452" y="1812"/>
                              <a:pt x="3402" y="1812"/>
                            </a:cubicBezTo>
                            <a:cubicBezTo>
                              <a:pt x="3352" y="1812"/>
                              <a:pt x="3312" y="1760"/>
                              <a:pt x="3312" y="1695"/>
                            </a:cubicBezTo>
                            <a:cubicBezTo>
                              <a:pt x="3312" y="1677"/>
                              <a:pt x="3315" y="1660"/>
                              <a:pt x="3321" y="1644"/>
                            </a:cubicBezTo>
                            <a:close/>
                            <a:moveTo>
                              <a:pt x="2382" y="1695"/>
                            </a:moveTo>
                            <a:cubicBezTo>
                              <a:pt x="2382" y="1677"/>
                              <a:pt x="2385" y="1660"/>
                              <a:pt x="2391" y="1644"/>
                            </a:cubicBezTo>
                            <a:cubicBezTo>
                              <a:pt x="2406" y="1674"/>
                              <a:pt x="2436" y="1695"/>
                              <a:pt x="2472" y="1695"/>
                            </a:cubicBezTo>
                            <a:cubicBezTo>
                              <a:pt x="2508" y="1695"/>
                              <a:pt x="2539" y="1674"/>
                              <a:pt x="2553" y="1644"/>
                            </a:cubicBezTo>
                            <a:cubicBezTo>
                              <a:pt x="2559" y="1659"/>
                              <a:pt x="2562" y="1677"/>
                              <a:pt x="2562" y="1695"/>
                            </a:cubicBezTo>
                            <a:cubicBezTo>
                              <a:pt x="2562" y="1760"/>
                              <a:pt x="2522" y="1812"/>
                              <a:pt x="2472" y="1812"/>
                            </a:cubicBezTo>
                            <a:cubicBezTo>
                              <a:pt x="2422" y="1812"/>
                              <a:pt x="2382" y="1760"/>
                              <a:pt x="2382" y="1695"/>
                            </a:cubicBezTo>
                            <a:close/>
                            <a:moveTo>
                              <a:pt x="2391" y="3306"/>
                            </a:moveTo>
                            <a:cubicBezTo>
                              <a:pt x="2406" y="3336"/>
                              <a:pt x="2436" y="3356"/>
                              <a:pt x="2472" y="3356"/>
                            </a:cubicBezTo>
                            <a:cubicBezTo>
                              <a:pt x="2508" y="3356"/>
                              <a:pt x="2539" y="3336"/>
                              <a:pt x="2553" y="3305"/>
                            </a:cubicBezTo>
                            <a:cubicBezTo>
                              <a:pt x="2559" y="3321"/>
                              <a:pt x="2562" y="3338"/>
                              <a:pt x="2562" y="3356"/>
                            </a:cubicBezTo>
                            <a:cubicBezTo>
                              <a:pt x="2562" y="3421"/>
                              <a:pt x="2522" y="3473"/>
                              <a:pt x="2472" y="3473"/>
                            </a:cubicBezTo>
                            <a:cubicBezTo>
                              <a:pt x="2422" y="3473"/>
                              <a:pt x="2382" y="3421"/>
                              <a:pt x="2382" y="3356"/>
                            </a:cubicBezTo>
                            <a:cubicBezTo>
                              <a:pt x="2382" y="3338"/>
                              <a:pt x="2385" y="3321"/>
                              <a:pt x="2391" y="3306"/>
                            </a:cubicBezTo>
                            <a:close/>
                            <a:moveTo>
                              <a:pt x="2169" y="4719"/>
                            </a:moveTo>
                            <a:cubicBezTo>
                              <a:pt x="2119" y="4719"/>
                              <a:pt x="2079" y="4667"/>
                              <a:pt x="2079" y="4602"/>
                            </a:cubicBezTo>
                            <a:cubicBezTo>
                              <a:pt x="2079" y="4584"/>
                              <a:pt x="2082" y="4566"/>
                              <a:pt x="2088" y="4551"/>
                            </a:cubicBezTo>
                            <a:cubicBezTo>
                              <a:pt x="2103" y="4581"/>
                              <a:pt x="2133" y="4602"/>
                              <a:pt x="2169" y="4602"/>
                            </a:cubicBezTo>
                            <a:cubicBezTo>
                              <a:pt x="2205" y="4602"/>
                              <a:pt x="2236" y="4581"/>
                              <a:pt x="2250" y="4551"/>
                            </a:cubicBezTo>
                            <a:cubicBezTo>
                              <a:pt x="2256" y="4566"/>
                              <a:pt x="2259" y="4584"/>
                              <a:pt x="2259" y="4602"/>
                            </a:cubicBezTo>
                            <a:cubicBezTo>
                              <a:pt x="2259" y="4667"/>
                              <a:pt x="2219" y="4719"/>
                              <a:pt x="2169" y="4719"/>
                            </a:cubicBezTo>
                            <a:close/>
                            <a:moveTo>
                              <a:pt x="2472" y="4304"/>
                            </a:moveTo>
                            <a:cubicBezTo>
                              <a:pt x="2422" y="4304"/>
                              <a:pt x="2382" y="4252"/>
                              <a:pt x="2382" y="4187"/>
                            </a:cubicBezTo>
                            <a:cubicBezTo>
                              <a:pt x="2382" y="4169"/>
                              <a:pt x="2385" y="4152"/>
                              <a:pt x="2391" y="4136"/>
                            </a:cubicBezTo>
                            <a:cubicBezTo>
                              <a:pt x="2406" y="4166"/>
                              <a:pt x="2436" y="4187"/>
                              <a:pt x="2472" y="4187"/>
                            </a:cubicBezTo>
                            <a:cubicBezTo>
                              <a:pt x="2508" y="4187"/>
                              <a:pt x="2539" y="4166"/>
                              <a:pt x="2553" y="4136"/>
                            </a:cubicBezTo>
                            <a:cubicBezTo>
                              <a:pt x="2559" y="4151"/>
                              <a:pt x="2562" y="4169"/>
                              <a:pt x="2562" y="4187"/>
                            </a:cubicBezTo>
                            <a:cubicBezTo>
                              <a:pt x="2562" y="4252"/>
                              <a:pt x="2522" y="4304"/>
                              <a:pt x="2472" y="4304"/>
                            </a:cubicBezTo>
                            <a:close/>
                            <a:moveTo>
                              <a:pt x="2634" y="4719"/>
                            </a:moveTo>
                            <a:cubicBezTo>
                              <a:pt x="2584" y="4719"/>
                              <a:pt x="2544" y="4667"/>
                              <a:pt x="2544" y="4602"/>
                            </a:cubicBezTo>
                            <a:cubicBezTo>
                              <a:pt x="2544" y="4584"/>
                              <a:pt x="2547" y="4566"/>
                              <a:pt x="2553" y="4551"/>
                            </a:cubicBezTo>
                            <a:cubicBezTo>
                              <a:pt x="2568" y="4581"/>
                              <a:pt x="2598" y="4602"/>
                              <a:pt x="2634" y="4602"/>
                            </a:cubicBezTo>
                            <a:cubicBezTo>
                              <a:pt x="2670" y="4602"/>
                              <a:pt x="2701" y="4581"/>
                              <a:pt x="2715" y="4551"/>
                            </a:cubicBezTo>
                            <a:cubicBezTo>
                              <a:pt x="2721" y="4566"/>
                              <a:pt x="2724" y="4584"/>
                              <a:pt x="2724" y="4602"/>
                            </a:cubicBezTo>
                            <a:cubicBezTo>
                              <a:pt x="2724" y="4667"/>
                              <a:pt x="2684" y="4719"/>
                              <a:pt x="2634" y="4719"/>
                            </a:cubicBezTo>
                            <a:close/>
                            <a:moveTo>
                              <a:pt x="2704" y="3889"/>
                            </a:moveTo>
                            <a:cubicBezTo>
                              <a:pt x="2655" y="3889"/>
                              <a:pt x="2614" y="3836"/>
                              <a:pt x="2614" y="3772"/>
                            </a:cubicBezTo>
                            <a:cubicBezTo>
                              <a:pt x="2614" y="3754"/>
                              <a:pt x="2618" y="3736"/>
                              <a:pt x="2623" y="3721"/>
                            </a:cubicBezTo>
                            <a:cubicBezTo>
                              <a:pt x="2638" y="3751"/>
                              <a:pt x="2669" y="3772"/>
                              <a:pt x="2704" y="3772"/>
                            </a:cubicBezTo>
                            <a:cubicBezTo>
                              <a:pt x="2740" y="3772"/>
                              <a:pt x="2771" y="3751"/>
                              <a:pt x="2785" y="3721"/>
                            </a:cubicBezTo>
                            <a:cubicBezTo>
                              <a:pt x="2791" y="3736"/>
                              <a:pt x="2794" y="3753"/>
                              <a:pt x="2794" y="3772"/>
                            </a:cubicBezTo>
                            <a:cubicBezTo>
                              <a:pt x="2794" y="3836"/>
                              <a:pt x="2754" y="3889"/>
                              <a:pt x="2704" y="3889"/>
                            </a:cubicBezTo>
                            <a:close/>
                            <a:moveTo>
                              <a:pt x="2704" y="3058"/>
                            </a:moveTo>
                            <a:cubicBezTo>
                              <a:pt x="2655" y="3058"/>
                              <a:pt x="2614" y="3006"/>
                              <a:pt x="2614" y="2941"/>
                            </a:cubicBezTo>
                            <a:cubicBezTo>
                              <a:pt x="2614" y="2923"/>
                              <a:pt x="2618" y="2905"/>
                              <a:pt x="2623" y="2890"/>
                            </a:cubicBezTo>
                            <a:cubicBezTo>
                              <a:pt x="2638" y="2920"/>
                              <a:pt x="2669" y="2941"/>
                              <a:pt x="2704" y="2941"/>
                            </a:cubicBezTo>
                            <a:cubicBezTo>
                              <a:pt x="2740" y="2941"/>
                              <a:pt x="2771" y="2920"/>
                              <a:pt x="2785" y="2890"/>
                            </a:cubicBezTo>
                            <a:cubicBezTo>
                              <a:pt x="2791" y="2905"/>
                              <a:pt x="2794" y="2923"/>
                              <a:pt x="2794" y="2941"/>
                            </a:cubicBezTo>
                            <a:cubicBezTo>
                              <a:pt x="2794" y="3006"/>
                              <a:pt x="2754" y="3058"/>
                              <a:pt x="2704" y="3058"/>
                            </a:cubicBezTo>
                            <a:close/>
                            <a:moveTo>
                              <a:pt x="2704" y="2227"/>
                            </a:moveTo>
                            <a:cubicBezTo>
                              <a:pt x="2655" y="2227"/>
                              <a:pt x="2614" y="2175"/>
                              <a:pt x="2614" y="2110"/>
                            </a:cubicBezTo>
                            <a:cubicBezTo>
                              <a:pt x="2614" y="2092"/>
                              <a:pt x="2618" y="2075"/>
                              <a:pt x="2623" y="2060"/>
                            </a:cubicBezTo>
                            <a:cubicBezTo>
                              <a:pt x="2638" y="2089"/>
                              <a:pt x="2669" y="2110"/>
                              <a:pt x="2704" y="2110"/>
                            </a:cubicBezTo>
                            <a:cubicBezTo>
                              <a:pt x="2740" y="2110"/>
                              <a:pt x="2771" y="2089"/>
                              <a:pt x="2785" y="2059"/>
                            </a:cubicBezTo>
                            <a:cubicBezTo>
                              <a:pt x="2791" y="2075"/>
                              <a:pt x="2794" y="2092"/>
                              <a:pt x="2794" y="2110"/>
                            </a:cubicBezTo>
                            <a:cubicBezTo>
                              <a:pt x="2794" y="2175"/>
                              <a:pt x="2754" y="2227"/>
                              <a:pt x="2704" y="2227"/>
                            </a:cubicBezTo>
                            <a:close/>
                            <a:moveTo>
                              <a:pt x="2937" y="4304"/>
                            </a:moveTo>
                            <a:cubicBezTo>
                              <a:pt x="2887" y="4304"/>
                              <a:pt x="2847" y="4252"/>
                              <a:pt x="2847" y="4187"/>
                            </a:cubicBezTo>
                            <a:cubicBezTo>
                              <a:pt x="2847" y="4169"/>
                              <a:pt x="2850" y="4152"/>
                              <a:pt x="2856" y="4136"/>
                            </a:cubicBezTo>
                            <a:cubicBezTo>
                              <a:pt x="2871" y="4166"/>
                              <a:pt x="2901" y="4187"/>
                              <a:pt x="2937" y="4187"/>
                            </a:cubicBezTo>
                            <a:cubicBezTo>
                              <a:pt x="2973" y="4187"/>
                              <a:pt x="3004" y="4166"/>
                              <a:pt x="3018" y="4136"/>
                            </a:cubicBezTo>
                            <a:cubicBezTo>
                              <a:pt x="3024" y="4151"/>
                              <a:pt x="3027" y="4169"/>
                              <a:pt x="3027" y="4187"/>
                            </a:cubicBezTo>
                            <a:cubicBezTo>
                              <a:pt x="3027" y="4252"/>
                              <a:pt x="2987" y="4304"/>
                              <a:pt x="2937" y="4304"/>
                            </a:cubicBezTo>
                            <a:close/>
                            <a:moveTo>
                              <a:pt x="2937" y="3473"/>
                            </a:moveTo>
                            <a:cubicBezTo>
                              <a:pt x="2887" y="3473"/>
                              <a:pt x="2847" y="3421"/>
                              <a:pt x="2847" y="3356"/>
                            </a:cubicBezTo>
                            <a:cubicBezTo>
                              <a:pt x="2847" y="3338"/>
                              <a:pt x="2850" y="3321"/>
                              <a:pt x="2856" y="3306"/>
                            </a:cubicBezTo>
                            <a:cubicBezTo>
                              <a:pt x="2871" y="3336"/>
                              <a:pt x="2901" y="3356"/>
                              <a:pt x="2937" y="3356"/>
                            </a:cubicBezTo>
                            <a:cubicBezTo>
                              <a:pt x="2973" y="3356"/>
                              <a:pt x="3004" y="3336"/>
                              <a:pt x="3018" y="3305"/>
                            </a:cubicBezTo>
                            <a:cubicBezTo>
                              <a:pt x="3024" y="3321"/>
                              <a:pt x="3027" y="3338"/>
                              <a:pt x="3027" y="3356"/>
                            </a:cubicBezTo>
                            <a:cubicBezTo>
                              <a:pt x="3027" y="3421"/>
                              <a:pt x="2987" y="3473"/>
                              <a:pt x="2937" y="3473"/>
                            </a:cubicBezTo>
                            <a:close/>
                            <a:moveTo>
                              <a:pt x="2937" y="2643"/>
                            </a:moveTo>
                            <a:cubicBezTo>
                              <a:pt x="2887" y="2643"/>
                              <a:pt x="2847" y="2590"/>
                              <a:pt x="2847" y="2526"/>
                            </a:cubicBezTo>
                            <a:cubicBezTo>
                              <a:pt x="2847" y="2507"/>
                              <a:pt x="2850" y="2490"/>
                              <a:pt x="2856" y="2475"/>
                            </a:cubicBezTo>
                            <a:cubicBezTo>
                              <a:pt x="2871" y="2505"/>
                              <a:pt x="2901" y="2526"/>
                              <a:pt x="2937" y="2526"/>
                            </a:cubicBezTo>
                            <a:cubicBezTo>
                              <a:pt x="2973" y="2526"/>
                              <a:pt x="3004" y="2505"/>
                              <a:pt x="3018" y="2475"/>
                            </a:cubicBezTo>
                            <a:cubicBezTo>
                              <a:pt x="3024" y="2490"/>
                              <a:pt x="3027" y="2507"/>
                              <a:pt x="3027" y="2526"/>
                            </a:cubicBezTo>
                            <a:cubicBezTo>
                              <a:pt x="3027" y="2590"/>
                              <a:pt x="2987" y="2643"/>
                              <a:pt x="2937" y="2643"/>
                            </a:cubicBezTo>
                            <a:close/>
                            <a:moveTo>
                              <a:pt x="2937" y="1812"/>
                            </a:moveTo>
                            <a:cubicBezTo>
                              <a:pt x="2887" y="1812"/>
                              <a:pt x="2847" y="1760"/>
                              <a:pt x="2847" y="1695"/>
                            </a:cubicBezTo>
                            <a:cubicBezTo>
                              <a:pt x="2847" y="1677"/>
                              <a:pt x="2850" y="1660"/>
                              <a:pt x="2856" y="1644"/>
                            </a:cubicBezTo>
                            <a:cubicBezTo>
                              <a:pt x="2871" y="1674"/>
                              <a:pt x="2901" y="1695"/>
                              <a:pt x="2937" y="1695"/>
                            </a:cubicBezTo>
                            <a:cubicBezTo>
                              <a:pt x="2973" y="1695"/>
                              <a:pt x="3004" y="1674"/>
                              <a:pt x="3018" y="1644"/>
                            </a:cubicBezTo>
                            <a:cubicBezTo>
                              <a:pt x="3024" y="1659"/>
                              <a:pt x="3027" y="1677"/>
                              <a:pt x="3027" y="1695"/>
                            </a:cubicBezTo>
                            <a:cubicBezTo>
                              <a:pt x="3027" y="1760"/>
                              <a:pt x="2987" y="1812"/>
                              <a:pt x="2937" y="1812"/>
                            </a:cubicBezTo>
                            <a:close/>
                            <a:moveTo>
                              <a:pt x="3169" y="3889"/>
                            </a:moveTo>
                            <a:cubicBezTo>
                              <a:pt x="3120" y="3889"/>
                              <a:pt x="3079" y="3836"/>
                              <a:pt x="3079" y="3772"/>
                            </a:cubicBezTo>
                            <a:cubicBezTo>
                              <a:pt x="3079" y="3754"/>
                              <a:pt x="3083" y="3736"/>
                              <a:pt x="3088" y="3721"/>
                            </a:cubicBezTo>
                            <a:cubicBezTo>
                              <a:pt x="3103" y="3751"/>
                              <a:pt x="3134" y="3772"/>
                              <a:pt x="3169" y="3772"/>
                            </a:cubicBezTo>
                            <a:cubicBezTo>
                              <a:pt x="3205" y="3772"/>
                              <a:pt x="3236" y="3751"/>
                              <a:pt x="3250" y="3721"/>
                            </a:cubicBezTo>
                            <a:cubicBezTo>
                              <a:pt x="3256" y="3736"/>
                              <a:pt x="3259" y="3753"/>
                              <a:pt x="3259" y="3772"/>
                            </a:cubicBezTo>
                            <a:cubicBezTo>
                              <a:pt x="3259" y="3836"/>
                              <a:pt x="3219" y="3889"/>
                              <a:pt x="3169" y="3889"/>
                            </a:cubicBezTo>
                            <a:close/>
                            <a:moveTo>
                              <a:pt x="3169" y="3058"/>
                            </a:moveTo>
                            <a:cubicBezTo>
                              <a:pt x="3120" y="3058"/>
                              <a:pt x="3079" y="3006"/>
                              <a:pt x="3079" y="2941"/>
                            </a:cubicBezTo>
                            <a:cubicBezTo>
                              <a:pt x="3079" y="2923"/>
                              <a:pt x="3083" y="2905"/>
                              <a:pt x="3088" y="2890"/>
                            </a:cubicBezTo>
                            <a:cubicBezTo>
                              <a:pt x="3103" y="2920"/>
                              <a:pt x="3134" y="2941"/>
                              <a:pt x="3169" y="2941"/>
                            </a:cubicBezTo>
                            <a:cubicBezTo>
                              <a:pt x="3205" y="2941"/>
                              <a:pt x="3236" y="2920"/>
                              <a:pt x="3250" y="2890"/>
                            </a:cubicBezTo>
                            <a:cubicBezTo>
                              <a:pt x="3256" y="2905"/>
                              <a:pt x="3259" y="2923"/>
                              <a:pt x="3259" y="2941"/>
                            </a:cubicBezTo>
                            <a:cubicBezTo>
                              <a:pt x="3259" y="3006"/>
                              <a:pt x="3219" y="3058"/>
                              <a:pt x="3169" y="3058"/>
                            </a:cubicBezTo>
                            <a:close/>
                            <a:moveTo>
                              <a:pt x="3169" y="2227"/>
                            </a:moveTo>
                            <a:cubicBezTo>
                              <a:pt x="3120" y="2227"/>
                              <a:pt x="3079" y="2175"/>
                              <a:pt x="3079" y="2110"/>
                            </a:cubicBezTo>
                            <a:cubicBezTo>
                              <a:pt x="3079" y="2092"/>
                              <a:pt x="3083" y="2075"/>
                              <a:pt x="3088" y="2060"/>
                            </a:cubicBezTo>
                            <a:cubicBezTo>
                              <a:pt x="3103" y="2089"/>
                              <a:pt x="3134" y="2110"/>
                              <a:pt x="3169" y="2110"/>
                            </a:cubicBezTo>
                            <a:cubicBezTo>
                              <a:pt x="3205" y="2110"/>
                              <a:pt x="3236" y="2089"/>
                              <a:pt x="3250" y="2059"/>
                            </a:cubicBezTo>
                            <a:cubicBezTo>
                              <a:pt x="3256" y="2075"/>
                              <a:pt x="3259" y="2092"/>
                              <a:pt x="3259" y="2110"/>
                            </a:cubicBezTo>
                            <a:cubicBezTo>
                              <a:pt x="3259" y="2175"/>
                              <a:pt x="3219" y="2227"/>
                              <a:pt x="3169" y="2227"/>
                            </a:cubicBezTo>
                            <a:close/>
                            <a:moveTo>
                              <a:pt x="3169" y="1397"/>
                            </a:moveTo>
                            <a:cubicBezTo>
                              <a:pt x="3120" y="1397"/>
                              <a:pt x="3079" y="1344"/>
                              <a:pt x="3079" y="1280"/>
                            </a:cubicBezTo>
                            <a:cubicBezTo>
                              <a:pt x="3079" y="1261"/>
                              <a:pt x="3083" y="1244"/>
                              <a:pt x="3088" y="1229"/>
                            </a:cubicBezTo>
                            <a:cubicBezTo>
                              <a:pt x="3103" y="1259"/>
                              <a:pt x="3134" y="1279"/>
                              <a:pt x="3169" y="1279"/>
                            </a:cubicBezTo>
                            <a:cubicBezTo>
                              <a:pt x="3205" y="1279"/>
                              <a:pt x="3236" y="1259"/>
                              <a:pt x="3251" y="1229"/>
                            </a:cubicBezTo>
                            <a:cubicBezTo>
                              <a:pt x="3256" y="1244"/>
                              <a:pt x="3259" y="1261"/>
                              <a:pt x="3259" y="1280"/>
                            </a:cubicBezTo>
                            <a:cubicBezTo>
                              <a:pt x="3259" y="1344"/>
                              <a:pt x="3219" y="1397"/>
                              <a:pt x="3169" y="1397"/>
                            </a:cubicBezTo>
                            <a:close/>
                            <a:moveTo>
                              <a:pt x="3402" y="3473"/>
                            </a:moveTo>
                            <a:cubicBezTo>
                              <a:pt x="3352" y="3473"/>
                              <a:pt x="3312" y="3421"/>
                              <a:pt x="3312" y="3356"/>
                            </a:cubicBezTo>
                            <a:cubicBezTo>
                              <a:pt x="3312" y="3338"/>
                              <a:pt x="3315" y="3321"/>
                              <a:pt x="3321" y="3306"/>
                            </a:cubicBezTo>
                            <a:cubicBezTo>
                              <a:pt x="3335" y="3336"/>
                              <a:pt x="3366" y="3356"/>
                              <a:pt x="3402" y="3356"/>
                            </a:cubicBezTo>
                            <a:cubicBezTo>
                              <a:pt x="3438" y="3356"/>
                              <a:pt x="3469" y="3336"/>
                              <a:pt x="3483" y="3305"/>
                            </a:cubicBezTo>
                            <a:cubicBezTo>
                              <a:pt x="3489" y="3321"/>
                              <a:pt x="3492" y="3338"/>
                              <a:pt x="3492" y="3356"/>
                            </a:cubicBezTo>
                            <a:cubicBezTo>
                              <a:pt x="3492" y="3421"/>
                              <a:pt x="3452" y="3473"/>
                              <a:pt x="3402" y="3473"/>
                            </a:cubicBezTo>
                            <a:close/>
                            <a:moveTo>
                              <a:pt x="3402" y="2643"/>
                            </a:moveTo>
                            <a:cubicBezTo>
                              <a:pt x="3352" y="2643"/>
                              <a:pt x="3312" y="2590"/>
                              <a:pt x="3312" y="2526"/>
                            </a:cubicBezTo>
                            <a:cubicBezTo>
                              <a:pt x="3312" y="2507"/>
                              <a:pt x="3315" y="2490"/>
                              <a:pt x="3321" y="2475"/>
                            </a:cubicBezTo>
                            <a:cubicBezTo>
                              <a:pt x="3336" y="2505"/>
                              <a:pt x="3366" y="2526"/>
                              <a:pt x="3402" y="2526"/>
                            </a:cubicBezTo>
                            <a:cubicBezTo>
                              <a:pt x="3438" y="2526"/>
                              <a:pt x="3469" y="2505"/>
                              <a:pt x="3483" y="2475"/>
                            </a:cubicBezTo>
                            <a:cubicBezTo>
                              <a:pt x="3489" y="2490"/>
                              <a:pt x="3492" y="2507"/>
                              <a:pt x="3492" y="2526"/>
                            </a:cubicBezTo>
                            <a:cubicBezTo>
                              <a:pt x="3492" y="2590"/>
                              <a:pt x="3452" y="2643"/>
                              <a:pt x="3402" y="2643"/>
                            </a:cubicBezTo>
                            <a:close/>
                            <a:moveTo>
                              <a:pt x="4018" y="2060"/>
                            </a:moveTo>
                            <a:cubicBezTo>
                              <a:pt x="4033" y="2089"/>
                              <a:pt x="4064" y="2110"/>
                              <a:pt x="4099" y="2110"/>
                            </a:cubicBezTo>
                            <a:cubicBezTo>
                              <a:pt x="4135" y="2110"/>
                              <a:pt x="4166" y="2089"/>
                              <a:pt x="4181" y="2059"/>
                            </a:cubicBezTo>
                            <a:cubicBezTo>
                              <a:pt x="4186" y="2075"/>
                              <a:pt x="4190" y="2092"/>
                              <a:pt x="4190" y="2110"/>
                            </a:cubicBezTo>
                            <a:cubicBezTo>
                              <a:pt x="4190" y="2175"/>
                              <a:pt x="4149" y="2227"/>
                              <a:pt x="4099" y="2227"/>
                            </a:cubicBezTo>
                            <a:cubicBezTo>
                              <a:pt x="4050" y="2227"/>
                              <a:pt x="4010" y="2175"/>
                              <a:pt x="4010" y="2110"/>
                            </a:cubicBezTo>
                            <a:cubicBezTo>
                              <a:pt x="4010" y="2092"/>
                              <a:pt x="4013" y="2075"/>
                              <a:pt x="4018" y="2060"/>
                            </a:cubicBezTo>
                            <a:close/>
                            <a:moveTo>
                              <a:pt x="4018" y="2890"/>
                            </a:moveTo>
                            <a:cubicBezTo>
                              <a:pt x="4033" y="2920"/>
                              <a:pt x="4064" y="2941"/>
                              <a:pt x="4099" y="2941"/>
                            </a:cubicBezTo>
                            <a:cubicBezTo>
                              <a:pt x="4135" y="2941"/>
                              <a:pt x="4166" y="2920"/>
                              <a:pt x="4181" y="2890"/>
                            </a:cubicBezTo>
                            <a:cubicBezTo>
                              <a:pt x="4186" y="2905"/>
                              <a:pt x="4190" y="2923"/>
                              <a:pt x="4190" y="2941"/>
                            </a:cubicBezTo>
                            <a:cubicBezTo>
                              <a:pt x="4190" y="3006"/>
                              <a:pt x="4149" y="3058"/>
                              <a:pt x="4099" y="3058"/>
                            </a:cubicBezTo>
                            <a:cubicBezTo>
                              <a:pt x="4050" y="3058"/>
                              <a:pt x="4010" y="3006"/>
                              <a:pt x="4010" y="2941"/>
                            </a:cubicBezTo>
                            <a:cubicBezTo>
                              <a:pt x="4010" y="2923"/>
                              <a:pt x="4013" y="2905"/>
                              <a:pt x="4018" y="2890"/>
                            </a:cubicBezTo>
                            <a:close/>
                            <a:moveTo>
                              <a:pt x="3786" y="1644"/>
                            </a:moveTo>
                            <a:cubicBezTo>
                              <a:pt x="3801" y="1674"/>
                              <a:pt x="3831" y="1695"/>
                              <a:pt x="3867" y="1695"/>
                            </a:cubicBezTo>
                            <a:cubicBezTo>
                              <a:pt x="3903" y="1695"/>
                              <a:pt x="3934" y="1674"/>
                              <a:pt x="3948" y="1644"/>
                            </a:cubicBezTo>
                            <a:cubicBezTo>
                              <a:pt x="3954" y="1659"/>
                              <a:pt x="3957" y="1677"/>
                              <a:pt x="3957" y="1695"/>
                            </a:cubicBezTo>
                            <a:cubicBezTo>
                              <a:pt x="3957" y="1760"/>
                              <a:pt x="3917" y="1812"/>
                              <a:pt x="3867" y="1812"/>
                            </a:cubicBezTo>
                            <a:cubicBezTo>
                              <a:pt x="3817" y="1812"/>
                              <a:pt x="3777" y="1760"/>
                              <a:pt x="3777" y="1695"/>
                            </a:cubicBezTo>
                            <a:cubicBezTo>
                              <a:pt x="3777" y="1677"/>
                              <a:pt x="3780" y="1660"/>
                              <a:pt x="3786" y="1644"/>
                            </a:cubicBezTo>
                            <a:close/>
                            <a:moveTo>
                              <a:pt x="3634" y="3889"/>
                            </a:moveTo>
                            <a:cubicBezTo>
                              <a:pt x="3585" y="3889"/>
                              <a:pt x="3545" y="3836"/>
                              <a:pt x="3545" y="3772"/>
                            </a:cubicBezTo>
                            <a:cubicBezTo>
                              <a:pt x="3545" y="3754"/>
                              <a:pt x="3548" y="3736"/>
                              <a:pt x="3553" y="3721"/>
                            </a:cubicBezTo>
                            <a:cubicBezTo>
                              <a:pt x="3568" y="3751"/>
                              <a:pt x="3599" y="3772"/>
                              <a:pt x="3634" y="3772"/>
                            </a:cubicBezTo>
                            <a:cubicBezTo>
                              <a:pt x="3670" y="3772"/>
                              <a:pt x="3701" y="3751"/>
                              <a:pt x="3716" y="3721"/>
                            </a:cubicBezTo>
                            <a:cubicBezTo>
                              <a:pt x="3721" y="3736"/>
                              <a:pt x="3725" y="3753"/>
                              <a:pt x="3725" y="3772"/>
                            </a:cubicBezTo>
                            <a:cubicBezTo>
                              <a:pt x="3725" y="3836"/>
                              <a:pt x="3684" y="3889"/>
                              <a:pt x="3634" y="3889"/>
                            </a:cubicBezTo>
                            <a:close/>
                            <a:moveTo>
                              <a:pt x="3634" y="3058"/>
                            </a:moveTo>
                            <a:cubicBezTo>
                              <a:pt x="3585" y="3058"/>
                              <a:pt x="3545" y="3006"/>
                              <a:pt x="3545" y="2941"/>
                            </a:cubicBezTo>
                            <a:cubicBezTo>
                              <a:pt x="3545" y="2923"/>
                              <a:pt x="3548" y="2905"/>
                              <a:pt x="3553" y="2890"/>
                            </a:cubicBezTo>
                            <a:cubicBezTo>
                              <a:pt x="3568" y="2920"/>
                              <a:pt x="3599" y="2941"/>
                              <a:pt x="3634" y="2941"/>
                            </a:cubicBezTo>
                            <a:cubicBezTo>
                              <a:pt x="3670" y="2941"/>
                              <a:pt x="3701" y="2920"/>
                              <a:pt x="3716" y="2890"/>
                            </a:cubicBezTo>
                            <a:cubicBezTo>
                              <a:pt x="3721" y="2905"/>
                              <a:pt x="3725" y="2923"/>
                              <a:pt x="3725" y="2941"/>
                            </a:cubicBezTo>
                            <a:cubicBezTo>
                              <a:pt x="3725" y="3006"/>
                              <a:pt x="3684" y="3058"/>
                              <a:pt x="3634" y="3058"/>
                            </a:cubicBezTo>
                            <a:close/>
                            <a:moveTo>
                              <a:pt x="3634" y="2227"/>
                            </a:moveTo>
                            <a:cubicBezTo>
                              <a:pt x="3585" y="2227"/>
                              <a:pt x="3545" y="2175"/>
                              <a:pt x="3545" y="2110"/>
                            </a:cubicBezTo>
                            <a:cubicBezTo>
                              <a:pt x="3545" y="2092"/>
                              <a:pt x="3548" y="2075"/>
                              <a:pt x="3553" y="2060"/>
                            </a:cubicBezTo>
                            <a:cubicBezTo>
                              <a:pt x="3568" y="2089"/>
                              <a:pt x="3599" y="2110"/>
                              <a:pt x="3634" y="2110"/>
                            </a:cubicBezTo>
                            <a:cubicBezTo>
                              <a:pt x="3670" y="2110"/>
                              <a:pt x="3701" y="2089"/>
                              <a:pt x="3716" y="2059"/>
                            </a:cubicBezTo>
                            <a:cubicBezTo>
                              <a:pt x="3721" y="2075"/>
                              <a:pt x="3725" y="2092"/>
                              <a:pt x="3725" y="2110"/>
                            </a:cubicBezTo>
                            <a:cubicBezTo>
                              <a:pt x="3725" y="2175"/>
                              <a:pt x="3684" y="2227"/>
                              <a:pt x="3634" y="2227"/>
                            </a:cubicBezTo>
                            <a:close/>
                            <a:moveTo>
                              <a:pt x="3634" y="1397"/>
                            </a:moveTo>
                            <a:cubicBezTo>
                              <a:pt x="3585" y="1397"/>
                              <a:pt x="3545" y="1344"/>
                              <a:pt x="3545" y="1280"/>
                            </a:cubicBezTo>
                            <a:cubicBezTo>
                              <a:pt x="3545" y="1261"/>
                              <a:pt x="3548" y="1244"/>
                              <a:pt x="3553" y="1229"/>
                            </a:cubicBezTo>
                            <a:cubicBezTo>
                              <a:pt x="3568" y="1259"/>
                              <a:pt x="3599" y="1279"/>
                              <a:pt x="3634" y="1279"/>
                            </a:cubicBezTo>
                            <a:cubicBezTo>
                              <a:pt x="3670" y="1279"/>
                              <a:pt x="3701" y="1259"/>
                              <a:pt x="3716" y="1229"/>
                            </a:cubicBezTo>
                            <a:cubicBezTo>
                              <a:pt x="3721" y="1244"/>
                              <a:pt x="3725" y="1261"/>
                              <a:pt x="3725" y="1280"/>
                            </a:cubicBezTo>
                            <a:cubicBezTo>
                              <a:pt x="3725" y="1344"/>
                              <a:pt x="3684" y="1397"/>
                              <a:pt x="3634" y="1397"/>
                            </a:cubicBezTo>
                            <a:close/>
                            <a:moveTo>
                              <a:pt x="3867" y="4304"/>
                            </a:moveTo>
                            <a:cubicBezTo>
                              <a:pt x="3817" y="4304"/>
                              <a:pt x="3777" y="4252"/>
                              <a:pt x="3777" y="4187"/>
                            </a:cubicBezTo>
                            <a:cubicBezTo>
                              <a:pt x="3777" y="4169"/>
                              <a:pt x="3780" y="4152"/>
                              <a:pt x="3786" y="4136"/>
                            </a:cubicBezTo>
                            <a:cubicBezTo>
                              <a:pt x="3800" y="4166"/>
                              <a:pt x="3831" y="4187"/>
                              <a:pt x="3867" y="4187"/>
                            </a:cubicBezTo>
                            <a:cubicBezTo>
                              <a:pt x="3903" y="4187"/>
                              <a:pt x="3933" y="4166"/>
                              <a:pt x="3948" y="4136"/>
                            </a:cubicBezTo>
                            <a:cubicBezTo>
                              <a:pt x="3954" y="4151"/>
                              <a:pt x="3957" y="4169"/>
                              <a:pt x="3957" y="4187"/>
                            </a:cubicBezTo>
                            <a:cubicBezTo>
                              <a:pt x="3957" y="4252"/>
                              <a:pt x="3917" y="4304"/>
                              <a:pt x="3867" y="4304"/>
                            </a:cubicBezTo>
                            <a:close/>
                            <a:moveTo>
                              <a:pt x="3867" y="3473"/>
                            </a:moveTo>
                            <a:cubicBezTo>
                              <a:pt x="3817" y="3473"/>
                              <a:pt x="3777" y="3421"/>
                              <a:pt x="3777" y="3356"/>
                            </a:cubicBezTo>
                            <a:cubicBezTo>
                              <a:pt x="3777" y="3338"/>
                              <a:pt x="3780" y="3321"/>
                              <a:pt x="3786" y="3306"/>
                            </a:cubicBezTo>
                            <a:cubicBezTo>
                              <a:pt x="3801" y="3336"/>
                              <a:pt x="3831" y="3356"/>
                              <a:pt x="3867" y="3356"/>
                            </a:cubicBezTo>
                            <a:cubicBezTo>
                              <a:pt x="3903" y="3356"/>
                              <a:pt x="3934" y="3336"/>
                              <a:pt x="3948" y="3305"/>
                            </a:cubicBezTo>
                            <a:cubicBezTo>
                              <a:pt x="3954" y="3321"/>
                              <a:pt x="3957" y="3338"/>
                              <a:pt x="3957" y="3356"/>
                            </a:cubicBezTo>
                            <a:cubicBezTo>
                              <a:pt x="3957" y="3421"/>
                              <a:pt x="3917" y="3473"/>
                              <a:pt x="3867" y="3473"/>
                            </a:cubicBezTo>
                            <a:close/>
                            <a:moveTo>
                              <a:pt x="3867" y="2643"/>
                            </a:moveTo>
                            <a:cubicBezTo>
                              <a:pt x="3817" y="2643"/>
                              <a:pt x="3777" y="2590"/>
                              <a:pt x="3777" y="2526"/>
                            </a:cubicBezTo>
                            <a:cubicBezTo>
                              <a:pt x="3777" y="2507"/>
                              <a:pt x="3780" y="2490"/>
                              <a:pt x="3786" y="2475"/>
                            </a:cubicBezTo>
                            <a:cubicBezTo>
                              <a:pt x="3801" y="2505"/>
                              <a:pt x="3831" y="2526"/>
                              <a:pt x="3867" y="2526"/>
                            </a:cubicBezTo>
                            <a:cubicBezTo>
                              <a:pt x="3903" y="2526"/>
                              <a:pt x="3934" y="2505"/>
                              <a:pt x="3948" y="2475"/>
                            </a:cubicBezTo>
                            <a:cubicBezTo>
                              <a:pt x="3954" y="2490"/>
                              <a:pt x="3957" y="2507"/>
                              <a:pt x="3957" y="2526"/>
                            </a:cubicBezTo>
                            <a:cubicBezTo>
                              <a:pt x="3957" y="2590"/>
                              <a:pt x="3917" y="2643"/>
                              <a:pt x="3867" y="2643"/>
                            </a:cubicBezTo>
                            <a:close/>
                            <a:moveTo>
                              <a:pt x="4010" y="3772"/>
                            </a:moveTo>
                            <a:cubicBezTo>
                              <a:pt x="4010" y="3754"/>
                              <a:pt x="4013" y="3736"/>
                              <a:pt x="4018" y="3721"/>
                            </a:cubicBezTo>
                            <a:cubicBezTo>
                              <a:pt x="4033" y="3751"/>
                              <a:pt x="4064" y="3772"/>
                              <a:pt x="4099" y="3772"/>
                            </a:cubicBezTo>
                            <a:cubicBezTo>
                              <a:pt x="4135" y="3772"/>
                              <a:pt x="4166" y="3751"/>
                              <a:pt x="4181" y="3721"/>
                            </a:cubicBezTo>
                            <a:cubicBezTo>
                              <a:pt x="4186" y="3736"/>
                              <a:pt x="4190" y="3753"/>
                              <a:pt x="4190" y="3772"/>
                            </a:cubicBezTo>
                            <a:cubicBezTo>
                              <a:pt x="4190" y="3836"/>
                              <a:pt x="4149" y="3889"/>
                              <a:pt x="4099" y="3889"/>
                            </a:cubicBezTo>
                            <a:cubicBezTo>
                              <a:pt x="4050" y="3889"/>
                              <a:pt x="4010" y="3836"/>
                              <a:pt x="4010" y="3772"/>
                            </a:cubicBezTo>
                            <a:close/>
                            <a:moveTo>
                              <a:pt x="4170" y="4719"/>
                            </a:moveTo>
                            <a:cubicBezTo>
                              <a:pt x="4120" y="4719"/>
                              <a:pt x="4080" y="4667"/>
                              <a:pt x="4080" y="4602"/>
                            </a:cubicBezTo>
                            <a:cubicBezTo>
                              <a:pt x="4080" y="4584"/>
                              <a:pt x="4083" y="4567"/>
                              <a:pt x="4089" y="4552"/>
                            </a:cubicBezTo>
                            <a:cubicBezTo>
                              <a:pt x="4103" y="4582"/>
                              <a:pt x="4134" y="4602"/>
                              <a:pt x="4170" y="4602"/>
                            </a:cubicBezTo>
                            <a:cubicBezTo>
                              <a:pt x="4205" y="4602"/>
                              <a:pt x="4236" y="4581"/>
                              <a:pt x="4251" y="4551"/>
                            </a:cubicBezTo>
                            <a:cubicBezTo>
                              <a:pt x="4256" y="4567"/>
                              <a:pt x="4260" y="4584"/>
                              <a:pt x="4260" y="4602"/>
                            </a:cubicBezTo>
                            <a:cubicBezTo>
                              <a:pt x="4260" y="4667"/>
                              <a:pt x="4219" y="4719"/>
                              <a:pt x="4170" y="4719"/>
                            </a:cubicBezTo>
                            <a:close/>
                            <a:moveTo>
                              <a:pt x="4332" y="4304"/>
                            </a:moveTo>
                            <a:cubicBezTo>
                              <a:pt x="4282" y="4304"/>
                              <a:pt x="4242" y="4252"/>
                              <a:pt x="4242" y="4187"/>
                            </a:cubicBezTo>
                            <a:cubicBezTo>
                              <a:pt x="4242" y="4169"/>
                              <a:pt x="4245" y="4152"/>
                              <a:pt x="4251" y="4136"/>
                            </a:cubicBezTo>
                            <a:cubicBezTo>
                              <a:pt x="4265" y="4166"/>
                              <a:pt x="4296" y="4187"/>
                              <a:pt x="4332" y="4187"/>
                            </a:cubicBezTo>
                            <a:cubicBezTo>
                              <a:pt x="4367" y="4187"/>
                              <a:pt x="4398" y="4166"/>
                              <a:pt x="4413" y="4136"/>
                            </a:cubicBezTo>
                            <a:cubicBezTo>
                              <a:pt x="4419" y="4151"/>
                              <a:pt x="4422" y="4169"/>
                              <a:pt x="4422" y="4187"/>
                            </a:cubicBezTo>
                            <a:cubicBezTo>
                              <a:pt x="4422" y="4252"/>
                              <a:pt x="4381" y="4304"/>
                              <a:pt x="4332" y="4304"/>
                            </a:cubicBezTo>
                            <a:close/>
                            <a:moveTo>
                              <a:pt x="4332" y="3473"/>
                            </a:moveTo>
                            <a:cubicBezTo>
                              <a:pt x="4282" y="3473"/>
                              <a:pt x="4242" y="3421"/>
                              <a:pt x="4242" y="3356"/>
                            </a:cubicBezTo>
                            <a:cubicBezTo>
                              <a:pt x="4242" y="3338"/>
                              <a:pt x="4245" y="3321"/>
                              <a:pt x="4251" y="3306"/>
                            </a:cubicBezTo>
                            <a:cubicBezTo>
                              <a:pt x="4266" y="3336"/>
                              <a:pt x="4296" y="3356"/>
                              <a:pt x="4332" y="3356"/>
                            </a:cubicBezTo>
                            <a:cubicBezTo>
                              <a:pt x="4368" y="3356"/>
                              <a:pt x="4399" y="3336"/>
                              <a:pt x="4413" y="3305"/>
                            </a:cubicBezTo>
                            <a:cubicBezTo>
                              <a:pt x="4419" y="3321"/>
                              <a:pt x="4422" y="3338"/>
                              <a:pt x="4422" y="3356"/>
                            </a:cubicBezTo>
                            <a:cubicBezTo>
                              <a:pt x="4422" y="3421"/>
                              <a:pt x="4382" y="3473"/>
                              <a:pt x="4332" y="3473"/>
                            </a:cubicBezTo>
                            <a:close/>
                            <a:moveTo>
                              <a:pt x="4332" y="1812"/>
                            </a:moveTo>
                            <a:cubicBezTo>
                              <a:pt x="4282" y="1812"/>
                              <a:pt x="4242" y="1760"/>
                              <a:pt x="4242" y="1695"/>
                            </a:cubicBezTo>
                            <a:cubicBezTo>
                              <a:pt x="4242" y="1677"/>
                              <a:pt x="4245" y="1660"/>
                              <a:pt x="4251" y="1644"/>
                            </a:cubicBezTo>
                            <a:cubicBezTo>
                              <a:pt x="4266" y="1674"/>
                              <a:pt x="4296" y="1695"/>
                              <a:pt x="4332" y="1695"/>
                            </a:cubicBezTo>
                            <a:cubicBezTo>
                              <a:pt x="4368" y="1695"/>
                              <a:pt x="4399" y="1674"/>
                              <a:pt x="4413" y="1644"/>
                            </a:cubicBezTo>
                            <a:cubicBezTo>
                              <a:pt x="4419" y="1659"/>
                              <a:pt x="4422" y="1677"/>
                              <a:pt x="4422" y="1695"/>
                            </a:cubicBezTo>
                            <a:cubicBezTo>
                              <a:pt x="4422" y="1760"/>
                              <a:pt x="4382" y="1812"/>
                              <a:pt x="4332" y="1812"/>
                            </a:cubicBezTo>
                            <a:close/>
                            <a:moveTo>
                              <a:pt x="4635" y="4719"/>
                            </a:moveTo>
                            <a:cubicBezTo>
                              <a:pt x="4585" y="4719"/>
                              <a:pt x="4545" y="4667"/>
                              <a:pt x="4545" y="4602"/>
                            </a:cubicBezTo>
                            <a:cubicBezTo>
                              <a:pt x="4545" y="4584"/>
                              <a:pt x="4548" y="4567"/>
                              <a:pt x="4554" y="4552"/>
                            </a:cubicBezTo>
                            <a:cubicBezTo>
                              <a:pt x="4568" y="4582"/>
                              <a:pt x="4599" y="4602"/>
                              <a:pt x="4635" y="4602"/>
                            </a:cubicBezTo>
                            <a:cubicBezTo>
                              <a:pt x="4670" y="4602"/>
                              <a:pt x="4701" y="4581"/>
                              <a:pt x="4716" y="4551"/>
                            </a:cubicBezTo>
                            <a:cubicBezTo>
                              <a:pt x="4722" y="4567"/>
                              <a:pt x="4725" y="4584"/>
                              <a:pt x="4725" y="4602"/>
                            </a:cubicBezTo>
                            <a:cubicBezTo>
                              <a:pt x="4725" y="4667"/>
                              <a:pt x="4684" y="4719"/>
                              <a:pt x="4635" y="4719"/>
                            </a:cubicBezTo>
                            <a:close/>
                            <a:moveTo>
                              <a:pt x="3892" y="5628"/>
                            </a:moveTo>
                            <a:cubicBezTo>
                              <a:pt x="3892" y="5727"/>
                              <a:pt x="3972" y="5808"/>
                              <a:pt x="4072" y="5808"/>
                            </a:cubicBezTo>
                            <a:cubicBezTo>
                              <a:pt x="4171" y="5808"/>
                              <a:pt x="4251" y="5727"/>
                              <a:pt x="4251" y="5628"/>
                            </a:cubicBezTo>
                            <a:cubicBezTo>
                              <a:pt x="4251" y="5190"/>
                              <a:pt x="4251" y="5190"/>
                              <a:pt x="4251" y="5190"/>
                            </a:cubicBezTo>
                            <a:cubicBezTo>
                              <a:pt x="4147" y="5105"/>
                              <a:pt x="4023" y="5001"/>
                              <a:pt x="3892" y="4886"/>
                            </a:cubicBezTo>
                            <a:lnTo>
                              <a:pt x="3892" y="5628"/>
                            </a:lnTo>
                            <a:close/>
                            <a:moveTo>
                              <a:pt x="5122" y="4966"/>
                            </a:moveTo>
                            <a:cubicBezTo>
                              <a:pt x="5199" y="5040"/>
                              <a:pt x="5262" y="5100"/>
                              <a:pt x="5269" y="5107"/>
                            </a:cubicBezTo>
                            <a:cubicBezTo>
                              <a:pt x="5284" y="5121"/>
                              <a:pt x="5600" y="5434"/>
                              <a:pt x="5979" y="5143"/>
                            </a:cubicBezTo>
                            <a:cubicBezTo>
                              <a:pt x="5971" y="5135"/>
                              <a:pt x="5424" y="4594"/>
                              <a:pt x="4950" y="4131"/>
                            </a:cubicBezTo>
                            <a:cubicBezTo>
                              <a:pt x="5011" y="4405"/>
                              <a:pt x="5069" y="4684"/>
                              <a:pt x="5122" y="4966"/>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EECF4" id="Freeform 21" o:spid="_x0000_s1026" style="position:absolute;margin-left:238.15pt;margin-top:42.55pt;width:51.35pt;height:4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0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" path="m2998,5614v,100,80,180,180,180c3277,5794,3357,5714,3357,5614v,-1140,,-1140,,-1140c3240,4590,3117,4704,2998,4810r,804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r,1140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r,438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r,742xm5122,4966v77,74,140,134,147,141c5284,5121,5600,5434,5979,5143v-8,-8,-555,-549,-1029,-1012c5011,4405,5069,4684,5122,4966xe" fillcolor="#1b1c20" stroked="f">
              <v:path arrowok="t" o:connecttype="custom" o:connectlocs="0,244331;70064,325171;364795,535184;147126,486852;88275,386373;261855,553678;539237,441665;634605,386469;452687,215160;476074,143853;424795,228983;414731,51192;305082,286;307670,36321;288117,57389;6230,221357;123164,534898;149234,549674;191790,527748;326073,409920;460355,527748;502911,549674;528981,534898;318309,156723;228308,161585;229171,315162;207893,449863;236935,410301;252462,449863;259171,370739;259171,291520;259171,212300;281504,410301;281504,331082;281504,251958;281504,172738;303740,370739;303740,291520;303740,212300;303740,133176;326073,331082;326073,251958;385114,196380;385114,275504;362878,156723;348309,370739;348309,291520;348309,212300;348309,133176;370641,410301;370641,331082;370641,251958;384348,359586;399683,449863;415210,410301;415210,331082;415210,172738;444252,449863;373038,536519;505019,486852" o:connectangles="0,0,0,0,0,0,0,0,0,0,0,0,0,0,0,0,0,0,0,0,0,0,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6E3"/>
    <w:multiLevelType w:val="hybridMultilevel"/>
    <w:tmpl w:val="95B277AA"/>
    <w:lvl w:ilvl="0" w:tplc="0DCA54BE">
      <w:start w:val="1"/>
      <w:numFmt w:val="upperRoman"/>
      <w:pStyle w:val="berschrift1"/>
      <w:lvlText w:val="%1."/>
      <w:lvlJc w:val="left"/>
      <w:pPr>
        <w:ind w:left="851" w:hanging="851"/>
      </w:pPr>
      <w:rPr>
        <w:rFonts w:ascii="Melior Com" w:hAnsi="Melior Com"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B143F9F"/>
    <w:multiLevelType w:val="hybridMultilevel"/>
    <w:tmpl w:val="0DF26B7A"/>
    <w:lvl w:ilvl="0" w:tplc="066E0448">
      <w:start w:val="1"/>
      <w:numFmt w:val="bullet"/>
      <w:lvlText w:val=""/>
      <w:lvlJc w:val="left"/>
      <w:pPr>
        <w:ind w:left="1432" w:hanging="360"/>
      </w:pPr>
      <w:rPr>
        <w:rFonts w:ascii="Symbol" w:hAnsi="Symbol" w:hint="default"/>
      </w:rPr>
    </w:lvl>
    <w:lvl w:ilvl="1" w:tplc="04070003" w:tentative="1">
      <w:start w:val="1"/>
      <w:numFmt w:val="bullet"/>
      <w:lvlText w:val="o"/>
      <w:lvlJc w:val="left"/>
      <w:pPr>
        <w:ind w:left="1792" w:hanging="360"/>
      </w:pPr>
      <w:rPr>
        <w:rFonts w:ascii="Courier New" w:hAnsi="Courier New" w:cs="Courier New" w:hint="default"/>
      </w:rPr>
    </w:lvl>
    <w:lvl w:ilvl="2" w:tplc="04070005" w:tentative="1">
      <w:start w:val="1"/>
      <w:numFmt w:val="bullet"/>
      <w:lvlText w:val=""/>
      <w:lvlJc w:val="left"/>
      <w:pPr>
        <w:ind w:left="2512" w:hanging="360"/>
      </w:pPr>
      <w:rPr>
        <w:rFonts w:ascii="Wingdings" w:hAnsi="Wingdings" w:hint="default"/>
      </w:rPr>
    </w:lvl>
    <w:lvl w:ilvl="3" w:tplc="04070001" w:tentative="1">
      <w:start w:val="1"/>
      <w:numFmt w:val="bullet"/>
      <w:lvlText w:val=""/>
      <w:lvlJc w:val="left"/>
      <w:pPr>
        <w:ind w:left="3232" w:hanging="360"/>
      </w:pPr>
      <w:rPr>
        <w:rFonts w:ascii="Symbol" w:hAnsi="Symbol" w:hint="default"/>
      </w:rPr>
    </w:lvl>
    <w:lvl w:ilvl="4" w:tplc="04070003" w:tentative="1">
      <w:start w:val="1"/>
      <w:numFmt w:val="bullet"/>
      <w:lvlText w:val="o"/>
      <w:lvlJc w:val="left"/>
      <w:pPr>
        <w:ind w:left="3952" w:hanging="360"/>
      </w:pPr>
      <w:rPr>
        <w:rFonts w:ascii="Courier New" w:hAnsi="Courier New" w:cs="Courier New" w:hint="default"/>
      </w:rPr>
    </w:lvl>
    <w:lvl w:ilvl="5" w:tplc="04070005" w:tentative="1">
      <w:start w:val="1"/>
      <w:numFmt w:val="bullet"/>
      <w:lvlText w:val=""/>
      <w:lvlJc w:val="left"/>
      <w:pPr>
        <w:ind w:left="4672" w:hanging="360"/>
      </w:pPr>
      <w:rPr>
        <w:rFonts w:ascii="Wingdings" w:hAnsi="Wingdings" w:hint="default"/>
      </w:rPr>
    </w:lvl>
    <w:lvl w:ilvl="6" w:tplc="04070001" w:tentative="1">
      <w:start w:val="1"/>
      <w:numFmt w:val="bullet"/>
      <w:lvlText w:val=""/>
      <w:lvlJc w:val="left"/>
      <w:pPr>
        <w:ind w:left="5392" w:hanging="360"/>
      </w:pPr>
      <w:rPr>
        <w:rFonts w:ascii="Symbol" w:hAnsi="Symbol" w:hint="default"/>
      </w:rPr>
    </w:lvl>
    <w:lvl w:ilvl="7" w:tplc="04070003" w:tentative="1">
      <w:start w:val="1"/>
      <w:numFmt w:val="bullet"/>
      <w:lvlText w:val="o"/>
      <w:lvlJc w:val="left"/>
      <w:pPr>
        <w:ind w:left="6112" w:hanging="360"/>
      </w:pPr>
      <w:rPr>
        <w:rFonts w:ascii="Courier New" w:hAnsi="Courier New" w:cs="Courier New" w:hint="default"/>
      </w:rPr>
    </w:lvl>
    <w:lvl w:ilvl="8" w:tplc="04070005" w:tentative="1">
      <w:start w:val="1"/>
      <w:numFmt w:val="bullet"/>
      <w:lvlText w:val=""/>
      <w:lvlJc w:val="left"/>
      <w:pPr>
        <w:ind w:left="6832" w:hanging="360"/>
      </w:pPr>
      <w:rPr>
        <w:rFonts w:ascii="Wingdings" w:hAnsi="Wingdings" w:hint="default"/>
      </w:rPr>
    </w:lvl>
  </w:abstractNum>
  <w:abstractNum w:abstractNumId="2" w15:restartNumberingAfterBreak="0">
    <w:nsid w:val="0B2D6012"/>
    <w:multiLevelType w:val="hybridMultilevel"/>
    <w:tmpl w:val="D2FEE1E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C46195D"/>
    <w:multiLevelType w:val="hybridMultilevel"/>
    <w:tmpl w:val="B5BA5582"/>
    <w:lvl w:ilvl="0" w:tplc="D7DE005A">
      <w:start w:val="1"/>
      <w:numFmt w:val="bullet"/>
      <w:lvlText w:val=""/>
      <w:lvlJc w:val="left"/>
      <w:pPr>
        <w:ind w:left="786" w:hanging="360"/>
      </w:pPr>
      <w:rPr>
        <w:rFonts w:ascii="Symbol" w:hAnsi="Symbol" w:hint="default"/>
      </w:rPr>
    </w:lvl>
    <w:lvl w:ilvl="1" w:tplc="066E0448">
      <w:start w:val="1"/>
      <w:numFmt w:val="bullet"/>
      <w:lvlText w:val=""/>
      <w:lvlJc w:val="left"/>
      <w:pPr>
        <w:ind w:left="1496" w:hanging="360"/>
      </w:pPr>
      <w:rPr>
        <w:rFonts w:ascii="Symbol" w:hAnsi="Symbol" w:hint="default"/>
      </w:rPr>
    </w:lvl>
    <w:lvl w:ilvl="2" w:tplc="04070005" w:tentative="1">
      <w:start w:val="1"/>
      <w:numFmt w:val="bullet"/>
      <w:lvlText w:val=""/>
      <w:lvlJc w:val="left"/>
      <w:pPr>
        <w:ind w:left="5208" w:hanging="360"/>
      </w:pPr>
      <w:rPr>
        <w:rFonts w:ascii="Wingdings" w:hAnsi="Wingdings" w:hint="default"/>
      </w:rPr>
    </w:lvl>
    <w:lvl w:ilvl="3" w:tplc="04070001" w:tentative="1">
      <w:start w:val="1"/>
      <w:numFmt w:val="bullet"/>
      <w:lvlText w:val=""/>
      <w:lvlJc w:val="left"/>
      <w:pPr>
        <w:ind w:left="5928" w:hanging="360"/>
      </w:pPr>
      <w:rPr>
        <w:rFonts w:ascii="Symbol" w:hAnsi="Symbol" w:hint="default"/>
      </w:rPr>
    </w:lvl>
    <w:lvl w:ilvl="4" w:tplc="04070003" w:tentative="1">
      <w:start w:val="1"/>
      <w:numFmt w:val="bullet"/>
      <w:lvlText w:val="o"/>
      <w:lvlJc w:val="left"/>
      <w:pPr>
        <w:ind w:left="6648" w:hanging="360"/>
      </w:pPr>
      <w:rPr>
        <w:rFonts w:ascii="Courier New" w:hAnsi="Courier New" w:cs="Courier New" w:hint="default"/>
      </w:rPr>
    </w:lvl>
    <w:lvl w:ilvl="5" w:tplc="04070005" w:tentative="1">
      <w:start w:val="1"/>
      <w:numFmt w:val="bullet"/>
      <w:lvlText w:val=""/>
      <w:lvlJc w:val="left"/>
      <w:pPr>
        <w:ind w:left="7368" w:hanging="360"/>
      </w:pPr>
      <w:rPr>
        <w:rFonts w:ascii="Wingdings" w:hAnsi="Wingdings" w:hint="default"/>
      </w:rPr>
    </w:lvl>
    <w:lvl w:ilvl="6" w:tplc="04070001" w:tentative="1">
      <w:start w:val="1"/>
      <w:numFmt w:val="bullet"/>
      <w:lvlText w:val=""/>
      <w:lvlJc w:val="left"/>
      <w:pPr>
        <w:ind w:left="8088" w:hanging="360"/>
      </w:pPr>
      <w:rPr>
        <w:rFonts w:ascii="Symbol" w:hAnsi="Symbol" w:hint="default"/>
      </w:rPr>
    </w:lvl>
    <w:lvl w:ilvl="7" w:tplc="04070003" w:tentative="1">
      <w:start w:val="1"/>
      <w:numFmt w:val="bullet"/>
      <w:lvlText w:val="o"/>
      <w:lvlJc w:val="left"/>
      <w:pPr>
        <w:ind w:left="8808" w:hanging="360"/>
      </w:pPr>
      <w:rPr>
        <w:rFonts w:ascii="Courier New" w:hAnsi="Courier New" w:cs="Courier New" w:hint="default"/>
      </w:rPr>
    </w:lvl>
    <w:lvl w:ilvl="8" w:tplc="04070005" w:tentative="1">
      <w:start w:val="1"/>
      <w:numFmt w:val="bullet"/>
      <w:lvlText w:val=""/>
      <w:lvlJc w:val="left"/>
      <w:pPr>
        <w:ind w:left="9528" w:hanging="360"/>
      </w:pPr>
      <w:rPr>
        <w:rFonts w:ascii="Wingdings" w:hAnsi="Wingdings" w:hint="default"/>
      </w:rPr>
    </w:lvl>
  </w:abstractNum>
  <w:abstractNum w:abstractNumId="4" w15:restartNumberingAfterBreak="0">
    <w:nsid w:val="10C50A82"/>
    <w:multiLevelType w:val="hybridMultilevel"/>
    <w:tmpl w:val="A84CF51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1983066"/>
    <w:multiLevelType w:val="hybridMultilevel"/>
    <w:tmpl w:val="E20EB774"/>
    <w:lvl w:ilvl="0" w:tplc="0407000F">
      <w:start w:val="1"/>
      <w:numFmt w:val="decimal"/>
      <w:lvlText w:val="%1."/>
      <w:lvlJc w:val="left"/>
      <w:pPr>
        <w:ind w:left="1072" w:hanging="360"/>
      </w:pPr>
    </w:lvl>
    <w:lvl w:ilvl="1" w:tplc="04070019" w:tentative="1">
      <w:start w:val="1"/>
      <w:numFmt w:val="lowerLetter"/>
      <w:lvlText w:val="%2."/>
      <w:lvlJc w:val="left"/>
      <w:pPr>
        <w:ind w:left="1792" w:hanging="360"/>
      </w:pPr>
    </w:lvl>
    <w:lvl w:ilvl="2" w:tplc="0407001B" w:tentative="1">
      <w:start w:val="1"/>
      <w:numFmt w:val="lowerRoman"/>
      <w:lvlText w:val="%3."/>
      <w:lvlJc w:val="right"/>
      <w:pPr>
        <w:ind w:left="2512" w:hanging="180"/>
      </w:pPr>
    </w:lvl>
    <w:lvl w:ilvl="3" w:tplc="0407000F" w:tentative="1">
      <w:start w:val="1"/>
      <w:numFmt w:val="decimal"/>
      <w:lvlText w:val="%4."/>
      <w:lvlJc w:val="left"/>
      <w:pPr>
        <w:ind w:left="3232" w:hanging="360"/>
      </w:pPr>
    </w:lvl>
    <w:lvl w:ilvl="4" w:tplc="04070019" w:tentative="1">
      <w:start w:val="1"/>
      <w:numFmt w:val="lowerLetter"/>
      <w:lvlText w:val="%5."/>
      <w:lvlJc w:val="left"/>
      <w:pPr>
        <w:ind w:left="3952" w:hanging="360"/>
      </w:pPr>
    </w:lvl>
    <w:lvl w:ilvl="5" w:tplc="0407001B" w:tentative="1">
      <w:start w:val="1"/>
      <w:numFmt w:val="lowerRoman"/>
      <w:lvlText w:val="%6."/>
      <w:lvlJc w:val="right"/>
      <w:pPr>
        <w:ind w:left="4672" w:hanging="180"/>
      </w:pPr>
    </w:lvl>
    <w:lvl w:ilvl="6" w:tplc="0407000F" w:tentative="1">
      <w:start w:val="1"/>
      <w:numFmt w:val="decimal"/>
      <w:lvlText w:val="%7."/>
      <w:lvlJc w:val="left"/>
      <w:pPr>
        <w:ind w:left="5392" w:hanging="360"/>
      </w:pPr>
    </w:lvl>
    <w:lvl w:ilvl="7" w:tplc="04070019" w:tentative="1">
      <w:start w:val="1"/>
      <w:numFmt w:val="lowerLetter"/>
      <w:lvlText w:val="%8."/>
      <w:lvlJc w:val="left"/>
      <w:pPr>
        <w:ind w:left="6112" w:hanging="360"/>
      </w:pPr>
    </w:lvl>
    <w:lvl w:ilvl="8" w:tplc="0407001B" w:tentative="1">
      <w:start w:val="1"/>
      <w:numFmt w:val="lowerRoman"/>
      <w:lvlText w:val="%9."/>
      <w:lvlJc w:val="right"/>
      <w:pPr>
        <w:ind w:left="6832" w:hanging="180"/>
      </w:pPr>
    </w:lvl>
  </w:abstractNum>
  <w:abstractNum w:abstractNumId="6" w15:restartNumberingAfterBreak="0">
    <w:nsid w:val="12906348"/>
    <w:multiLevelType w:val="hybridMultilevel"/>
    <w:tmpl w:val="E446D78C"/>
    <w:lvl w:ilvl="0" w:tplc="CD6AEC4C">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807F3D"/>
    <w:multiLevelType w:val="hybridMultilevel"/>
    <w:tmpl w:val="44AAB82C"/>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1A6305F3"/>
    <w:multiLevelType w:val="hybridMultilevel"/>
    <w:tmpl w:val="197ADF98"/>
    <w:lvl w:ilvl="0" w:tplc="04070001">
      <w:start w:val="1"/>
      <w:numFmt w:val="bullet"/>
      <w:lvlText w:val=""/>
      <w:lvlJc w:val="left"/>
      <w:pPr>
        <w:ind w:left="786" w:hanging="360"/>
      </w:pPr>
      <w:rPr>
        <w:rFonts w:ascii="Symbol" w:hAnsi="Symbol" w:hint="default"/>
      </w:rPr>
    </w:lvl>
    <w:lvl w:ilvl="1" w:tplc="066E0448">
      <w:start w:val="1"/>
      <w:numFmt w:val="bullet"/>
      <w:lvlText w:val=""/>
      <w:lvlJc w:val="left"/>
      <w:pPr>
        <w:ind w:left="1506" w:hanging="360"/>
      </w:pPr>
      <w:rPr>
        <w:rFonts w:ascii="Symbol" w:hAnsi="Symbol"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233B4C56"/>
    <w:multiLevelType w:val="hybridMultilevel"/>
    <w:tmpl w:val="8D1C045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0" w15:restartNumberingAfterBreak="0">
    <w:nsid w:val="297B042E"/>
    <w:multiLevelType w:val="hybridMultilevel"/>
    <w:tmpl w:val="28583636"/>
    <w:lvl w:ilvl="0" w:tplc="0407000F">
      <w:start w:val="1"/>
      <w:numFmt w:val="decimal"/>
      <w:lvlText w:val="%1."/>
      <w:lvlJc w:val="left"/>
      <w:pPr>
        <w:ind w:left="1069" w:hanging="360"/>
      </w:pPr>
      <w:rPr>
        <w:rFonts w:hint="default"/>
      </w:rPr>
    </w:lvl>
    <w:lvl w:ilvl="1" w:tplc="04070003" w:tentative="1">
      <w:start w:val="1"/>
      <w:numFmt w:val="bullet"/>
      <w:lvlText w:val="o"/>
      <w:lvlJc w:val="left"/>
      <w:pPr>
        <w:ind w:left="1081" w:hanging="360"/>
      </w:pPr>
      <w:rPr>
        <w:rFonts w:ascii="Courier New" w:hAnsi="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11" w15:restartNumberingAfterBreak="0">
    <w:nsid w:val="3BAB47BA"/>
    <w:multiLevelType w:val="hybridMultilevel"/>
    <w:tmpl w:val="D3E465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900FBC"/>
    <w:multiLevelType w:val="hybridMultilevel"/>
    <w:tmpl w:val="7F10EA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CAF4184"/>
    <w:multiLevelType w:val="hybridMultilevel"/>
    <w:tmpl w:val="444A2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7312EF"/>
    <w:multiLevelType w:val="hybridMultilevel"/>
    <w:tmpl w:val="008691EC"/>
    <w:lvl w:ilvl="0" w:tplc="E4F2A1CE">
      <w:start w:val="1"/>
      <w:numFmt w:val="bullet"/>
      <w:lvlText w:val=""/>
      <w:lvlJc w:val="left"/>
      <w:pPr>
        <w:ind w:left="1069" w:hanging="360"/>
      </w:pPr>
      <w:rPr>
        <w:rFonts w:ascii="Symbol" w:hAnsi="Symbol" w:hint="default"/>
      </w:rPr>
    </w:lvl>
    <w:lvl w:ilvl="1" w:tplc="04070003" w:tentative="1">
      <w:start w:val="1"/>
      <w:numFmt w:val="bullet"/>
      <w:lvlText w:val="o"/>
      <w:lvlJc w:val="left"/>
      <w:pPr>
        <w:ind w:left="1081" w:hanging="360"/>
      </w:pPr>
      <w:rPr>
        <w:rFonts w:ascii="Courier New" w:hAnsi="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15" w15:restartNumberingAfterBreak="0">
    <w:nsid w:val="3F364E58"/>
    <w:multiLevelType w:val="hybridMultilevel"/>
    <w:tmpl w:val="B4DE2902"/>
    <w:lvl w:ilvl="0" w:tplc="E486AFF0">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40EF5A91"/>
    <w:multiLevelType w:val="hybridMultilevel"/>
    <w:tmpl w:val="163EA8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46461C41"/>
    <w:multiLevelType w:val="hybridMultilevel"/>
    <w:tmpl w:val="5212D198"/>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8" w15:restartNumberingAfterBreak="0">
    <w:nsid w:val="4CAB0B54"/>
    <w:multiLevelType w:val="hybridMultilevel"/>
    <w:tmpl w:val="9D3A4868"/>
    <w:lvl w:ilvl="0" w:tplc="C218A050">
      <w:numFmt w:val="bullet"/>
      <w:pStyle w:val="Aufzhlungszeichen"/>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A37F34"/>
    <w:multiLevelType w:val="hybridMultilevel"/>
    <w:tmpl w:val="A5F2C73C"/>
    <w:lvl w:ilvl="0" w:tplc="04070001">
      <w:start w:val="1"/>
      <w:numFmt w:val="bullet"/>
      <w:lvlText w:val=""/>
      <w:lvlJc w:val="left"/>
      <w:pPr>
        <w:ind w:left="2850" w:hanging="360"/>
      </w:pPr>
      <w:rPr>
        <w:rFonts w:ascii="Symbol" w:hAnsi="Symbol"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20" w15:restartNumberingAfterBreak="0">
    <w:nsid w:val="6476476E"/>
    <w:multiLevelType w:val="hybridMultilevel"/>
    <w:tmpl w:val="11380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973DA7"/>
    <w:multiLevelType w:val="hybridMultilevel"/>
    <w:tmpl w:val="E912F408"/>
    <w:lvl w:ilvl="0" w:tplc="3FF875E8">
      <w:start w:val="1"/>
      <w:numFmt w:val="decimal"/>
      <w:pStyle w:val="berschrift2"/>
      <w:lvlText w:val="%1."/>
      <w:lvlJc w:val="left"/>
      <w:pPr>
        <w:tabs>
          <w:tab w:val="num" w:pos="0"/>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FD479E0"/>
    <w:multiLevelType w:val="hybridMultilevel"/>
    <w:tmpl w:val="9AC270BA"/>
    <w:lvl w:ilvl="0" w:tplc="04070001">
      <w:start w:val="1"/>
      <w:numFmt w:val="bullet"/>
      <w:lvlText w:val=""/>
      <w:lvlJc w:val="left"/>
      <w:pPr>
        <w:ind w:left="1070" w:hanging="360"/>
      </w:pPr>
      <w:rPr>
        <w:rFonts w:ascii="Symbol" w:hAnsi="Symbol"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num w:numId="1">
    <w:abstractNumId w:val="18"/>
  </w:num>
  <w:num w:numId="2">
    <w:abstractNumId w:val="0"/>
  </w:num>
  <w:num w:numId="3">
    <w:abstractNumId w:val="21"/>
  </w:num>
  <w:num w:numId="4">
    <w:abstractNumId w:val="14"/>
  </w:num>
  <w:num w:numId="5">
    <w:abstractNumId w:val="5"/>
  </w:num>
  <w:num w:numId="6">
    <w:abstractNumId w:val="10"/>
  </w:num>
  <w:num w:numId="7">
    <w:abstractNumId w:val="4"/>
  </w:num>
  <w:num w:numId="8">
    <w:abstractNumId w:val="16"/>
  </w:num>
  <w:num w:numId="9">
    <w:abstractNumId w:val="1"/>
  </w:num>
  <w:num w:numId="10">
    <w:abstractNumId w:val="12"/>
  </w:num>
  <w:num w:numId="11">
    <w:abstractNumId w:val="9"/>
  </w:num>
  <w:num w:numId="12">
    <w:abstractNumId w:val="20"/>
  </w:num>
  <w:num w:numId="13">
    <w:abstractNumId w:val="3"/>
  </w:num>
  <w:num w:numId="14">
    <w:abstractNumId w:val="19"/>
  </w:num>
  <w:num w:numId="15">
    <w:abstractNumId w:val="8"/>
  </w:num>
  <w:num w:numId="16">
    <w:abstractNumId w:val="6"/>
  </w:num>
  <w:num w:numId="17">
    <w:abstractNumId w:val="11"/>
  </w:num>
  <w:num w:numId="18">
    <w:abstractNumId w:val="13"/>
  </w:num>
  <w:num w:numId="19">
    <w:abstractNumId w:val="15"/>
  </w:num>
  <w:num w:numId="20">
    <w:abstractNumId w:val="22"/>
  </w:num>
  <w:num w:numId="21">
    <w:abstractNumId w:val="2"/>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E0"/>
    <w:rsid w:val="000125C1"/>
    <w:rsid w:val="00014941"/>
    <w:rsid w:val="000213A0"/>
    <w:rsid w:val="00026F38"/>
    <w:rsid w:val="00030051"/>
    <w:rsid w:val="00030C4D"/>
    <w:rsid w:val="000315F7"/>
    <w:rsid w:val="00036679"/>
    <w:rsid w:val="0004429C"/>
    <w:rsid w:val="00050DF2"/>
    <w:rsid w:val="0005715F"/>
    <w:rsid w:val="00074EE4"/>
    <w:rsid w:val="000754C6"/>
    <w:rsid w:val="000825F6"/>
    <w:rsid w:val="00086975"/>
    <w:rsid w:val="000948D8"/>
    <w:rsid w:val="000B4F94"/>
    <w:rsid w:val="000B5852"/>
    <w:rsid w:val="000C382F"/>
    <w:rsid w:val="000C3D37"/>
    <w:rsid w:val="000C6FAA"/>
    <w:rsid w:val="000D1049"/>
    <w:rsid w:val="000D54AA"/>
    <w:rsid w:val="000E4EBE"/>
    <w:rsid w:val="000F021D"/>
    <w:rsid w:val="00100274"/>
    <w:rsid w:val="0011307E"/>
    <w:rsid w:val="00115AAC"/>
    <w:rsid w:val="001170CD"/>
    <w:rsid w:val="001236F5"/>
    <w:rsid w:val="00123EA3"/>
    <w:rsid w:val="00124BD5"/>
    <w:rsid w:val="00127A9C"/>
    <w:rsid w:val="00132CDC"/>
    <w:rsid w:val="0013398C"/>
    <w:rsid w:val="00136496"/>
    <w:rsid w:val="00137129"/>
    <w:rsid w:val="00137209"/>
    <w:rsid w:val="00141AA8"/>
    <w:rsid w:val="0014596E"/>
    <w:rsid w:val="0016095F"/>
    <w:rsid w:val="00167C3E"/>
    <w:rsid w:val="00172833"/>
    <w:rsid w:val="00175885"/>
    <w:rsid w:val="00180B50"/>
    <w:rsid w:val="00182F16"/>
    <w:rsid w:val="00191934"/>
    <w:rsid w:val="00192C52"/>
    <w:rsid w:val="00192E07"/>
    <w:rsid w:val="001959DE"/>
    <w:rsid w:val="00197828"/>
    <w:rsid w:val="001A174D"/>
    <w:rsid w:val="001A5B02"/>
    <w:rsid w:val="001B03F1"/>
    <w:rsid w:val="001B2A2A"/>
    <w:rsid w:val="001C43BB"/>
    <w:rsid w:val="001C5751"/>
    <w:rsid w:val="001D65F2"/>
    <w:rsid w:val="001E3F34"/>
    <w:rsid w:val="001E5EE4"/>
    <w:rsid w:val="001E7488"/>
    <w:rsid w:val="001F09DE"/>
    <w:rsid w:val="001F2399"/>
    <w:rsid w:val="001F76C2"/>
    <w:rsid w:val="00203114"/>
    <w:rsid w:val="0021562C"/>
    <w:rsid w:val="00220374"/>
    <w:rsid w:val="00226950"/>
    <w:rsid w:val="00226AD0"/>
    <w:rsid w:val="00244FA1"/>
    <w:rsid w:val="00270BDA"/>
    <w:rsid w:val="0027103A"/>
    <w:rsid w:val="00282A17"/>
    <w:rsid w:val="002838B1"/>
    <w:rsid w:val="00290234"/>
    <w:rsid w:val="00291F98"/>
    <w:rsid w:val="00296513"/>
    <w:rsid w:val="002967F3"/>
    <w:rsid w:val="002968F8"/>
    <w:rsid w:val="002A4E12"/>
    <w:rsid w:val="002A7637"/>
    <w:rsid w:val="002C202F"/>
    <w:rsid w:val="002D6D7B"/>
    <w:rsid w:val="002F0D2D"/>
    <w:rsid w:val="002F4559"/>
    <w:rsid w:val="002F7DB9"/>
    <w:rsid w:val="00301E44"/>
    <w:rsid w:val="003030FD"/>
    <w:rsid w:val="003031A8"/>
    <w:rsid w:val="003053E3"/>
    <w:rsid w:val="00321F21"/>
    <w:rsid w:val="0032704A"/>
    <w:rsid w:val="003443AE"/>
    <w:rsid w:val="003452A8"/>
    <w:rsid w:val="00347982"/>
    <w:rsid w:val="00353CA5"/>
    <w:rsid w:val="00360442"/>
    <w:rsid w:val="00361BF5"/>
    <w:rsid w:val="00361ED1"/>
    <w:rsid w:val="00361F6C"/>
    <w:rsid w:val="003673DB"/>
    <w:rsid w:val="003677B5"/>
    <w:rsid w:val="0037776D"/>
    <w:rsid w:val="00383EBB"/>
    <w:rsid w:val="00391596"/>
    <w:rsid w:val="003960C5"/>
    <w:rsid w:val="003A363B"/>
    <w:rsid w:val="003B6872"/>
    <w:rsid w:val="003D4B20"/>
    <w:rsid w:val="003D4B38"/>
    <w:rsid w:val="003E0A91"/>
    <w:rsid w:val="003F05B1"/>
    <w:rsid w:val="003F090E"/>
    <w:rsid w:val="00401CA7"/>
    <w:rsid w:val="00402AAD"/>
    <w:rsid w:val="00405CDD"/>
    <w:rsid w:val="004072F9"/>
    <w:rsid w:val="004111B7"/>
    <w:rsid w:val="00413C4D"/>
    <w:rsid w:val="00415890"/>
    <w:rsid w:val="0042107D"/>
    <w:rsid w:val="00424469"/>
    <w:rsid w:val="004315C6"/>
    <w:rsid w:val="00434B62"/>
    <w:rsid w:val="0043621F"/>
    <w:rsid w:val="004666B1"/>
    <w:rsid w:val="004768E9"/>
    <w:rsid w:val="00481E17"/>
    <w:rsid w:val="004829C6"/>
    <w:rsid w:val="00483E01"/>
    <w:rsid w:val="0049213A"/>
    <w:rsid w:val="0049256B"/>
    <w:rsid w:val="004954C5"/>
    <w:rsid w:val="004A2D16"/>
    <w:rsid w:val="004A4740"/>
    <w:rsid w:val="004B1A80"/>
    <w:rsid w:val="004B5F11"/>
    <w:rsid w:val="004C1E8E"/>
    <w:rsid w:val="004C4C6A"/>
    <w:rsid w:val="004C58B5"/>
    <w:rsid w:val="004E2763"/>
    <w:rsid w:val="004F3F73"/>
    <w:rsid w:val="004F7ED7"/>
    <w:rsid w:val="00545E76"/>
    <w:rsid w:val="005469E4"/>
    <w:rsid w:val="00571548"/>
    <w:rsid w:val="005720C0"/>
    <w:rsid w:val="00573010"/>
    <w:rsid w:val="00574013"/>
    <w:rsid w:val="005760B7"/>
    <w:rsid w:val="0058636F"/>
    <w:rsid w:val="005866D1"/>
    <w:rsid w:val="005A38C9"/>
    <w:rsid w:val="005B424B"/>
    <w:rsid w:val="005B6D43"/>
    <w:rsid w:val="005C24E3"/>
    <w:rsid w:val="005D0AE8"/>
    <w:rsid w:val="005D0CCE"/>
    <w:rsid w:val="005D5ABC"/>
    <w:rsid w:val="005E389F"/>
    <w:rsid w:val="005E4E5C"/>
    <w:rsid w:val="005F3FEE"/>
    <w:rsid w:val="00600EAE"/>
    <w:rsid w:val="00606B89"/>
    <w:rsid w:val="00630557"/>
    <w:rsid w:val="0063277B"/>
    <w:rsid w:val="006330E4"/>
    <w:rsid w:val="00653874"/>
    <w:rsid w:val="00662BDC"/>
    <w:rsid w:val="00667E2F"/>
    <w:rsid w:val="0067551E"/>
    <w:rsid w:val="00682B09"/>
    <w:rsid w:val="00691E2C"/>
    <w:rsid w:val="0069463C"/>
    <w:rsid w:val="0069503B"/>
    <w:rsid w:val="00697DC1"/>
    <w:rsid w:val="006A5928"/>
    <w:rsid w:val="006A6DDA"/>
    <w:rsid w:val="006B337C"/>
    <w:rsid w:val="006B4B27"/>
    <w:rsid w:val="006B569A"/>
    <w:rsid w:val="006E6D89"/>
    <w:rsid w:val="006F2108"/>
    <w:rsid w:val="006F73DF"/>
    <w:rsid w:val="006F7F6C"/>
    <w:rsid w:val="0070339C"/>
    <w:rsid w:val="00716E50"/>
    <w:rsid w:val="00723D1F"/>
    <w:rsid w:val="007335F6"/>
    <w:rsid w:val="0073773F"/>
    <w:rsid w:val="007501BE"/>
    <w:rsid w:val="00751A08"/>
    <w:rsid w:val="0075573B"/>
    <w:rsid w:val="00760F04"/>
    <w:rsid w:val="00762EAC"/>
    <w:rsid w:val="007741A8"/>
    <w:rsid w:val="00775DD0"/>
    <w:rsid w:val="00782CAA"/>
    <w:rsid w:val="0078671E"/>
    <w:rsid w:val="00791E6A"/>
    <w:rsid w:val="007949EB"/>
    <w:rsid w:val="0079668F"/>
    <w:rsid w:val="007A536B"/>
    <w:rsid w:val="007A6F59"/>
    <w:rsid w:val="007B23F0"/>
    <w:rsid w:val="007B325F"/>
    <w:rsid w:val="007B70B4"/>
    <w:rsid w:val="007C58A5"/>
    <w:rsid w:val="007D1484"/>
    <w:rsid w:val="007E65C1"/>
    <w:rsid w:val="007F016C"/>
    <w:rsid w:val="00804C84"/>
    <w:rsid w:val="0080792E"/>
    <w:rsid w:val="00810FC9"/>
    <w:rsid w:val="00815898"/>
    <w:rsid w:val="00823EE0"/>
    <w:rsid w:val="008361D5"/>
    <w:rsid w:val="008413F7"/>
    <w:rsid w:val="00841DC5"/>
    <w:rsid w:val="008502BF"/>
    <w:rsid w:val="00853BD2"/>
    <w:rsid w:val="00861085"/>
    <w:rsid w:val="00873C08"/>
    <w:rsid w:val="00876A70"/>
    <w:rsid w:val="00882A36"/>
    <w:rsid w:val="00895BF6"/>
    <w:rsid w:val="008A1D92"/>
    <w:rsid w:val="008A2AF0"/>
    <w:rsid w:val="008A79AD"/>
    <w:rsid w:val="008B2D4A"/>
    <w:rsid w:val="008C0578"/>
    <w:rsid w:val="008D4F53"/>
    <w:rsid w:val="008D79C5"/>
    <w:rsid w:val="008E096F"/>
    <w:rsid w:val="008E69DD"/>
    <w:rsid w:val="008E79EA"/>
    <w:rsid w:val="008F532B"/>
    <w:rsid w:val="00907714"/>
    <w:rsid w:val="0092052B"/>
    <w:rsid w:val="00921EE1"/>
    <w:rsid w:val="00923FBA"/>
    <w:rsid w:val="009437AD"/>
    <w:rsid w:val="00956043"/>
    <w:rsid w:val="00956B08"/>
    <w:rsid w:val="009664B3"/>
    <w:rsid w:val="009706A9"/>
    <w:rsid w:val="009709DE"/>
    <w:rsid w:val="00970F72"/>
    <w:rsid w:val="00995166"/>
    <w:rsid w:val="009A24A0"/>
    <w:rsid w:val="009A285B"/>
    <w:rsid w:val="009C4C0C"/>
    <w:rsid w:val="009C74EE"/>
    <w:rsid w:val="009D01D4"/>
    <w:rsid w:val="009D3170"/>
    <w:rsid w:val="009D504F"/>
    <w:rsid w:val="009E2617"/>
    <w:rsid w:val="009E570B"/>
    <w:rsid w:val="00A03052"/>
    <w:rsid w:val="00A05D42"/>
    <w:rsid w:val="00A0661E"/>
    <w:rsid w:val="00A07304"/>
    <w:rsid w:val="00A104DD"/>
    <w:rsid w:val="00A10980"/>
    <w:rsid w:val="00A12E69"/>
    <w:rsid w:val="00A13B6B"/>
    <w:rsid w:val="00A15E26"/>
    <w:rsid w:val="00A27FBB"/>
    <w:rsid w:val="00A3140A"/>
    <w:rsid w:val="00A320BA"/>
    <w:rsid w:val="00A32426"/>
    <w:rsid w:val="00A50021"/>
    <w:rsid w:val="00A52AB5"/>
    <w:rsid w:val="00A53703"/>
    <w:rsid w:val="00A55A6F"/>
    <w:rsid w:val="00A615EC"/>
    <w:rsid w:val="00A676C1"/>
    <w:rsid w:val="00A76DFE"/>
    <w:rsid w:val="00A911B2"/>
    <w:rsid w:val="00AB2547"/>
    <w:rsid w:val="00AB3DF3"/>
    <w:rsid w:val="00AB4E6F"/>
    <w:rsid w:val="00AD7E31"/>
    <w:rsid w:val="00AE2339"/>
    <w:rsid w:val="00AE2A82"/>
    <w:rsid w:val="00AF6644"/>
    <w:rsid w:val="00B007C4"/>
    <w:rsid w:val="00B078B3"/>
    <w:rsid w:val="00B21627"/>
    <w:rsid w:val="00B33D42"/>
    <w:rsid w:val="00B34859"/>
    <w:rsid w:val="00B4455C"/>
    <w:rsid w:val="00B515FF"/>
    <w:rsid w:val="00B578A8"/>
    <w:rsid w:val="00B61A88"/>
    <w:rsid w:val="00B61B99"/>
    <w:rsid w:val="00B65F93"/>
    <w:rsid w:val="00B67782"/>
    <w:rsid w:val="00B70F35"/>
    <w:rsid w:val="00B8788D"/>
    <w:rsid w:val="00B91698"/>
    <w:rsid w:val="00B92E55"/>
    <w:rsid w:val="00B96139"/>
    <w:rsid w:val="00BA0E39"/>
    <w:rsid w:val="00BA1831"/>
    <w:rsid w:val="00BA44B9"/>
    <w:rsid w:val="00BB58BA"/>
    <w:rsid w:val="00BC78E4"/>
    <w:rsid w:val="00BC7B6E"/>
    <w:rsid w:val="00BF2C68"/>
    <w:rsid w:val="00BF36CE"/>
    <w:rsid w:val="00C06A01"/>
    <w:rsid w:val="00C15FFC"/>
    <w:rsid w:val="00C233AF"/>
    <w:rsid w:val="00C2453D"/>
    <w:rsid w:val="00C24E30"/>
    <w:rsid w:val="00C34FB6"/>
    <w:rsid w:val="00C3773D"/>
    <w:rsid w:val="00C378A5"/>
    <w:rsid w:val="00C56655"/>
    <w:rsid w:val="00C60883"/>
    <w:rsid w:val="00C70BEE"/>
    <w:rsid w:val="00C715F2"/>
    <w:rsid w:val="00C80DFE"/>
    <w:rsid w:val="00C926FC"/>
    <w:rsid w:val="00CA2701"/>
    <w:rsid w:val="00CA54F1"/>
    <w:rsid w:val="00CC10F4"/>
    <w:rsid w:val="00CC403A"/>
    <w:rsid w:val="00CE10CA"/>
    <w:rsid w:val="00CE3D84"/>
    <w:rsid w:val="00CF0F2C"/>
    <w:rsid w:val="00D034D5"/>
    <w:rsid w:val="00D05922"/>
    <w:rsid w:val="00D07BA4"/>
    <w:rsid w:val="00D12D65"/>
    <w:rsid w:val="00D2592F"/>
    <w:rsid w:val="00D25AE2"/>
    <w:rsid w:val="00D2609E"/>
    <w:rsid w:val="00D26EBA"/>
    <w:rsid w:val="00D53423"/>
    <w:rsid w:val="00D5612E"/>
    <w:rsid w:val="00D561CE"/>
    <w:rsid w:val="00D56D38"/>
    <w:rsid w:val="00D85D2B"/>
    <w:rsid w:val="00D9300D"/>
    <w:rsid w:val="00D94E0E"/>
    <w:rsid w:val="00D95C9C"/>
    <w:rsid w:val="00D97353"/>
    <w:rsid w:val="00DA3D63"/>
    <w:rsid w:val="00DB11FC"/>
    <w:rsid w:val="00DB15C8"/>
    <w:rsid w:val="00DB5C5F"/>
    <w:rsid w:val="00DC1011"/>
    <w:rsid w:val="00DC273E"/>
    <w:rsid w:val="00DC37A1"/>
    <w:rsid w:val="00DC4CF9"/>
    <w:rsid w:val="00DC6A37"/>
    <w:rsid w:val="00DE07B8"/>
    <w:rsid w:val="00DE3221"/>
    <w:rsid w:val="00DF2EDF"/>
    <w:rsid w:val="00E006F5"/>
    <w:rsid w:val="00E03DB2"/>
    <w:rsid w:val="00E04DCA"/>
    <w:rsid w:val="00E05478"/>
    <w:rsid w:val="00E1682A"/>
    <w:rsid w:val="00E23F97"/>
    <w:rsid w:val="00E26368"/>
    <w:rsid w:val="00E31A3C"/>
    <w:rsid w:val="00E41160"/>
    <w:rsid w:val="00E435C1"/>
    <w:rsid w:val="00E476C5"/>
    <w:rsid w:val="00E56B42"/>
    <w:rsid w:val="00E57BE0"/>
    <w:rsid w:val="00E6640D"/>
    <w:rsid w:val="00E66713"/>
    <w:rsid w:val="00E672EB"/>
    <w:rsid w:val="00E6765D"/>
    <w:rsid w:val="00E72325"/>
    <w:rsid w:val="00E767F3"/>
    <w:rsid w:val="00E94643"/>
    <w:rsid w:val="00EA131D"/>
    <w:rsid w:val="00EA36AF"/>
    <w:rsid w:val="00EA39C3"/>
    <w:rsid w:val="00EA3BD1"/>
    <w:rsid w:val="00EA41BC"/>
    <w:rsid w:val="00EC1B50"/>
    <w:rsid w:val="00ED384D"/>
    <w:rsid w:val="00ED66B4"/>
    <w:rsid w:val="00EE0E84"/>
    <w:rsid w:val="00EE4B24"/>
    <w:rsid w:val="00EE6E11"/>
    <w:rsid w:val="00EF11BD"/>
    <w:rsid w:val="00F003A9"/>
    <w:rsid w:val="00F003E1"/>
    <w:rsid w:val="00F00C7D"/>
    <w:rsid w:val="00F055A1"/>
    <w:rsid w:val="00F11615"/>
    <w:rsid w:val="00F315B8"/>
    <w:rsid w:val="00F3266F"/>
    <w:rsid w:val="00F34A40"/>
    <w:rsid w:val="00F362DC"/>
    <w:rsid w:val="00F40BD3"/>
    <w:rsid w:val="00F52FC1"/>
    <w:rsid w:val="00F533D9"/>
    <w:rsid w:val="00F5341D"/>
    <w:rsid w:val="00F6717E"/>
    <w:rsid w:val="00F81124"/>
    <w:rsid w:val="00F82799"/>
    <w:rsid w:val="00F85098"/>
    <w:rsid w:val="00F86DB3"/>
    <w:rsid w:val="00F90F7C"/>
    <w:rsid w:val="00FA6EC6"/>
    <w:rsid w:val="00FC2FDC"/>
    <w:rsid w:val="00FC3DC5"/>
    <w:rsid w:val="00FC3EA0"/>
    <w:rsid w:val="00FD2DCA"/>
    <w:rsid w:val="00FE6C7C"/>
    <w:rsid w:val="00FE7349"/>
    <w:rsid w:val="00FF7C0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5B1C7A-E3F1-4ED8-86F0-DFB69484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5E76"/>
    <w:pPr>
      <w:spacing w:line="264" w:lineRule="atLeast"/>
    </w:pPr>
    <w:rPr>
      <w:rFonts w:ascii="Melior Com" w:hAnsi="Melior Com"/>
      <w:sz w:val="22"/>
      <w:szCs w:val="24"/>
    </w:rPr>
  </w:style>
  <w:style w:type="paragraph" w:styleId="berschrift1">
    <w:name w:val="heading 1"/>
    <w:basedOn w:val="Standard"/>
    <w:next w:val="Standard"/>
    <w:link w:val="berschrift1Zchn"/>
    <w:uiPriority w:val="9"/>
    <w:qFormat/>
    <w:rsid w:val="0063277B"/>
    <w:pPr>
      <w:keepNext/>
      <w:numPr>
        <w:numId w:val="2"/>
      </w:numPr>
      <w:outlineLvl w:val="0"/>
    </w:pPr>
    <w:rPr>
      <w:rFonts w:cs="Arial"/>
      <w:b/>
      <w:bCs/>
      <w:kern w:val="32"/>
      <w:szCs w:val="32"/>
    </w:rPr>
  </w:style>
  <w:style w:type="paragraph" w:styleId="berschrift2">
    <w:name w:val="heading 2"/>
    <w:basedOn w:val="Standard"/>
    <w:next w:val="Standard"/>
    <w:link w:val="berschrift2Zchn"/>
    <w:uiPriority w:val="9"/>
    <w:qFormat/>
    <w:rsid w:val="0063277B"/>
    <w:pPr>
      <w:keepNext/>
      <w:numPr>
        <w:numId w:val="3"/>
      </w:numPr>
      <w:outlineLvl w:val="1"/>
    </w:pPr>
    <w:rPr>
      <w:rFonts w:cs="Arial"/>
      <w:b/>
      <w:bCs/>
      <w:iCs/>
      <w:szCs w:val="28"/>
    </w:rPr>
  </w:style>
  <w:style w:type="paragraph" w:styleId="berschrift3">
    <w:name w:val="heading 3"/>
    <w:basedOn w:val="Standard"/>
    <w:next w:val="Standard"/>
    <w:link w:val="berschrift3Zchn"/>
    <w:uiPriority w:val="9"/>
    <w:qFormat/>
    <w:rsid w:val="003A363B"/>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E0A91"/>
    <w:rPr>
      <w:rFonts w:ascii="Melior Com" w:hAnsi="Melior Com" w:cs="Arial"/>
      <w:b/>
      <w:bCs/>
      <w:iCs/>
      <w:sz w:val="22"/>
      <w:szCs w:val="28"/>
    </w:rPr>
  </w:style>
  <w:style w:type="paragraph" w:styleId="Kopfzeile">
    <w:name w:val="header"/>
    <w:basedOn w:val="Standard"/>
    <w:rsid w:val="00E767F3"/>
    <w:pPr>
      <w:spacing w:line="240" w:lineRule="auto"/>
    </w:pPr>
    <w:rPr>
      <w:sz w:val="18"/>
    </w:rPr>
  </w:style>
  <w:style w:type="paragraph" w:styleId="Fuzeile">
    <w:name w:val="footer"/>
    <w:basedOn w:val="Standard"/>
    <w:rsid w:val="00853BD2"/>
    <w:pPr>
      <w:framePr w:w="9866" w:vSpace="284" w:wrap="around" w:hAnchor="text" w:yAlign="bottom"/>
      <w:pBdr>
        <w:top w:val="single" w:sz="4" w:space="5" w:color="auto"/>
      </w:pBdr>
      <w:tabs>
        <w:tab w:val="center" w:pos="4536"/>
        <w:tab w:val="right" w:pos="9072"/>
      </w:tabs>
      <w:spacing w:line="210" w:lineRule="atLeast"/>
    </w:pPr>
    <w:rPr>
      <w:sz w:val="18"/>
    </w:rPr>
  </w:style>
  <w:style w:type="character" w:styleId="Seitenzahl">
    <w:name w:val="page number"/>
    <w:basedOn w:val="Absatz-Standardschriftart"/>
    <w:rsid w:val="009A285B"/>
  </w:style>
  <w:style w:type="paragraph" w:customStyle="1" w:styleId="Betreff">
    <w:name w:val="Betreff"/>
    <w:basedOn w:val="Standard"/>
    <w:next w:val="Standard"/>
    <w:rsid w:val="00D97353"/>
    <w:pPr>
      <w:spacing w:after="264"/>
    </w:pPr>
    <w:rPr>
      <w:b/>
    </w:rPr>
  </w:style>
  <w:style w:type="table" w:styleId="Tabellenraster">
    <w:name w:val="Table Grid"/>
    <w:basedOn w:val="NormaleTabelle"/>
    <w:rsid w:val="004315C6"/>
    <w:pPr>
      <w:spacing w:line="264" w:lineRule="atLeast"/>
    </w:pPr>
    <w:rPr>
      <w:rFonts w:ascii="Melior Com" w:hAnsi="Melior Com"/>
    </w:rPr>
    <w:tblPr>
      <w:tblBorders>
        <w:top w:val="single" w:sz="4" w:space="0" w:color="auto"/>
      </w:tblBorders>
      <w:tblCellMar>
        <w:left w:w="0" w:type="dxa"/>
        <w:right w:w="170" w:type="dxa"/>
      </w:tblCellMar>
    </w:tblPr>
    <w:tblStylePr w:type="firstRow">
      <w:rPr>
        <w:b/>
        <w:i w:val="0"/>
      </w:rPr>
      <w:tblPr/>
      <w:tcPr>
        <w:tcBorders>
          <w:top w:val="nil"/>
          <w:left w:val="nil"/>
          <w:bottom w:val="nil"/>
          <w:right w:val="nil"/>
          <w:insideH w:val="nil"/>
          <w:insideV w:val="nil"/>
          <w:tl2br w:val="nil"/>
          <w:tr2bl w:val="nil"/>
        </w:tcBorders>
      </w:tcPr>
    </w:tblStylePr>
    <w:tblStylePr w:type="lastRow">
      <w:tblPr>
        <w:tblCellMar>
          <w:top w:w="0" w:type="dxa"/>
          <w:left w:w="0" w:type="dxa"/>
          <w:bottom w:w="113" w:type="dxa"/>
          <w:right w:w="170" w:type="dxa"/>
        </w:tblCellMar>
      </w:tblPr>
    </w:tblStylePr>
    <w:tblStylePr w:type="neCell">
      <w:tblPr>
        <w:tblCellMar>
          <w:top w:w="57" w:type="dxa"/>
          <w:left w:w="0" w:type="dxa"/>
          <w:bottom w:w="170" w:type="dxa"/>
          <w:right w:w="170" w:type="dxa"/>
        </w:tblCellMar>
      </w:tblPr>
    </w:tblStylePr>
  </w:style>
  <w:style w:type="paragraph" w:customStyle="1" w:styleId="Fuzeilehngend">
    <w:name w:val="Fußzeile (hängend)"/>
    <w:basedOn w:val="Fuzeile"/>
    <w:rsid w:val="00A320BA"/>
    <w:pPr>
      <w:framePr w:wrap="around" w:hAnchor="page" w:x="1368"/>
      <w:ind w:left="1701" w:hanging="1701"/>
    </w:pPr>
  </w:style>
  <w:style w:type="paragraph" w:styleId="Aufzhlungszeichen">
    <w:name w:val="List Bullet"/>
    <w:basedOn w:val="Standard"/>
    <w:rsid w:val="00682B09"/>
    <w:pPr>
      <w:numPr>
        <w:numId w:val="1"/>
      </w:numPr>
      <w:tabs>
        <w:tab w:val="clear" w:pos="360"/>
        <w:tab w:val="left" w:pos="284"/>
      </w:tabs>
      <w:ind w:left="568" w:hanging="284"/>
    </w:pPr>
  </w:style>
  <w:style w:type="table" w:customStyle="1" w:styleId="TabellengitternetzmitRahmen">
    <w:name w:val="Tabellengitternetz (mit Rahmen)"/>
    <w:basedOn w:val="Tabellenraster"/>
    <w:rsid w:val="004315C6"/>
    <w:tblPr/>
    <w:tblStylePr w:type="firstRow">
      <w:rPr>
        <w:b/>
        <w:i w:val="0"/>
      </w:rPr>
      <w:tblPr/>
      <w:tcPr>
        <w:tcBorders>
          <w:top w:val="single" w:sz="4" w:space="0" w:color="auto"/>
          <w:left w:val="nil"/>
          <w:bottom w:val="single" w:sz="4" w:space="0" w:color="auto"/>
          <w:right w:val="nil"/>
          <w:insideH w:val="nil"/>
          <w:insideV w:val="nil"/>
          <w:tl2br w:val="nil"/>
          <w:tr2bl w:val="nil"/>
        </w:tcBorders>
      </w:tcPr>
    </w:tblStylePr>
    <w:tblStylePr w:type="lastRow">
      <w:tblPr>
        <w:tblCellMar>
          <w:top w:w="0" w:type="dxa"/>
          <w:left w:w="0" w:type="dxa"/>
          <w:bottom w:w="113" w:type="dxa"/>
          <w:right w:w="170" w:type="dxa"/>
        </w:tblCellMar>
      </w:tblPr>
    </w:tblStylePr>
    <w:tblStylePr w:type="neCell">
      <w:tblPr>
        <w:tblCellMar>
          <w:top w:w="57" w:type="dxa"/>
          <w:left w:w="0" w:type="dxa"/>
          <w:bottom w:w="170" w:type="dxa"/>
          <w:right w:w="170" w:type="dxa"/>
        </w:tblCellMar>
      </w:tblPr>
    </w:tblStylePr>
  </w:style>
  <w:style w:type="character" w:styleId="Hyperlink">
    <w:name w:val="Hyperlink"/>
    <w:basedOn w:val="Absatz-Standardschriftart"/>
    <w:uiPriority w:val="99"/>
    <w:rsid w:val="000213A0"/>
    <w:rPr>
      <w:color w:val="auto"/>
      <w:u w:val="none"/>
    </w:rPr>
  </w:style>
  <w:style w:type="paragraph" w:styleId="Titel">
    <w:name w:val="Title"/>
    <w:basedOn w:val="Standard"/>
    <w:next w:val="Standard"/>
    <w:qFormat/>
    <w:rsid w:val="00853BD2"/>
    <w:pPr>
      <w:framePr w:w="9866" w:h="1247" w:hRule="exact" w:vSpace="425" w:wrap="around" w:vAnchor="page" w:hAnchor="page" w:x="1362" w:y="2779"/>
      <w:pBdr>
        <w:top w:val="single" w:sz="4" w:space="1" w:color="auto"/>
        <w:bottom w:val="single" w:sz="4" w:space="1" w:color="auto"/>
      </w:pBdr>
      <w:tabs>
        <w:tab w:val="center" w:pos="4536"/>
        <w:tab w:val="right" w:pos="9072"/>
      </w:tabs>
      <w:spacing w:line="360" w:lineRule="exact"/>
    </w:pPr>
    <w:rPr>
      <w:sz w:val="30"/>
    </w:rPr>
  </w:style>
  <w:style w:type="paragraph" w:customStyle="1" w:styleId="Organisationseinheit">
    <w:name w:val="Organisationseinheit"/>
    <w:basedOn w:val="Standard"/>
    <w:rsid w:val="00F90F7C"/>
    <w:pPr>
      <w:framePr w:w="3232" w:wrap="around" w:vAnchor="page" w:hAnchor="page" w:x="1362" w:y="1214"/>
    </w:pPr>
    <w:rPr>
      <w:b/>
    </w:rPr>
  </w:style>
  <w:style w:type="paragraph" w:customStyle="1" w:styleId="Produkt">
    <w:name w:val="Produkt"/>
    <w:basedOn w:val="Titel"/>
    <w:next w:val="Titel"/>
    <w:rsid w:val="00A320BA"/>
    <w:pPr>
      <w:framePr w:wrap="around"/>
    </w:pPr>
    <w:rPr>
      <w:b/>
    </w:rPr>
  </w:style>
  <w:style w:type="character" w:styleId="Fett">
    <w:name w:val="Strong"/>
    <w:basedOn w:val="Absatz-Standardschriftart"/>
    <w:uiPriority w:val="22"/>
    <w:qFormat/>
    <w:rsid w:val="003452A8"/>
    <w:rPr>
      <w:b/>
      <w:bCs/>
    </w:rPr>
  </w:style>
  <w:style w:type="paragraph" w:customStyle="1" w:styleId="FuzeileDatum">
    <w:name w:val="Fußzeile (Datum)"/>
    <w:basedOn w:val="Fuzeile"/>
    <w:next w:val="Fuzeile"/>
    <w:rsid w:val="00D94E0E"/>
    <w:pPr>
      <w:framePr w:wrap="around"/>
      <w:spacing w:after="210"/>
    </w:pPr>
    <w:rPr>
      <w:b/>
    </w:rPr>
  </w:style>
  <w:style w:type="paragraph" w:styleId="Untertitel">
    <w:name w:val="Subtitle"/>
    <w:basedOn w:val="Titel"/>
    <w:qFormat/>
    <w:rsid w:val="00E05478"/>
    <w:pPr>
      <w:framePr w:w="4082" w:hRule="auto" w:vSpace="0" w:wrap="around" w:x="7315" w:y="1061"/>
      <w:pBdr>
        <w:top w:val="none" w:sz="0" w:space="0" w:color="auto"/>
        <w:bottom w:val="none" w:sz="0" w:space="0" w:color="auto"/>
      </w:pBdr>
      <w:spacing w:line="430" w:lineRule="exact"/>
    </w:pPr>
    <w:rPr>
      <w:color w:val="808080"/>
      <w:sz w:val="36"/>
    </w:rPr>
  </w:style>
  <w:style w:type="paragraph" w:customStyle="1" w:styleId="Titelblatt">
    <w:name w:val="Titelblatt"/>
    <w:basedOn w:val="Standard"/>
    <w:rsid w:val="00123EA3"/>
    <w:pPr>
      <w:spacing w:before="792" w:after="264" w:line="792" w:lineRule="atLeast"/>
    </w:pPr>
    <w:rPr>
      <w:b/>
      <w:sz w:val="60"/>
    </w:rPr>
  </w:style>
  <w:style w:type="paragraph" w:customStyle="1" w:styleId="Anlage">
    <w:name w:val="Anlage"/>
    <w:basedOn w:val="berschrift1"/>
    <w:rsid w:val="006E6D89"/>
    <w:pPr>
      <w:numPr>
        <w:numId w:val="0"/>
      </w:numPr>
      <w:spacing w:line="308" w:lineRule="atLeast"/>
      <w:jc w:val="right"/>
    </w:pPr>
  </w:style>
  <w:style w:type="paragraph" w:styleId="Sprechblasentext">
    <w:name w:val="Balloon Text"/>
    <w:basedOn w:val="Standard"/>
    <w:semiHidden/>
    <w:rsid w:val="003053E3"/>
    <w:rPr>
      <w:rFonts w:ascii="Tahoma" w:hAnsi="Tahoma" w:cs="Tahoma"/>
      <w:sz w:val="16"/>
      <w:szCs w:val="16"/>
    </w:rPr>
  </w:style>
  <w:style w:type="paragraph" w:customStyle="1" w:styleId="Marginalie">
    <w:name w:val="Marginalie"/>
    <w:basedOn w:val="Standard"/>
    <w:rsid w:val="005760B7"/>
    <w:pPr>
      <w:framePr w:w="3175" w:wrap="around" w:vAnchor="page" w:hAnchor="page" w:x="1362" w:y="5926"/>
      <w:spacing w:line="210" w:lineRule="atLeast"/>
    </w:pPr>
    <w:rPr>
      <w:sz w:val="18"/>
    </w:rPr>
  </w:style>
  <w:style w:type="character" w:styleId="Platzhaltertext">
    <w:name w:val="Placeholder Text"/>
    <w:basedOn w:val="Absatz-Standardschriftart"/>
    <w:uiPriority w:val="99"/>
    <w:semiHidden/>
    <w:rsid w:val="00A03052"/>
    <w:rPr>
      <w:color w:val="808080"/>
    </w:rPr>
  </w:style>
  <w:style w:type="paragraph" w:styleId="Listenabsatz">
    <w:name w:val="List Paragraph"/>
    <w:basedOn w:val="Standard"/>
    <w:autoRedefine/>
    <w:uiPriority w:val="34"/>
    <w:qFormat/>
    <w:rsid w:val="0021562C"/>
    <w:pPr>
      <w:numPr>
        <w:numId w:val="16"/>
      </w:numPr>
      <w:tabs>
        <w:tab w:val="left" w:pos="426"/>
        <w:tab w:val="left" w:pos="2127"/>
      </w:tabs>
      <w:spacing w:after="120" w:line="276" w:lineRule="auto"/>
      <w:contextualSpacing/>
    </w:pPr>
    <w:rPr>
      <w:szCs w:val="22"/>
      <w:lang w:eastAsia="en-US"/>
    </w:rPr>
  </w:style>
  <w:style w:type="table" w:customStyle="1" w:styleId="Tabellenraster1">
    <w:name w:val="Tabellenraster1"/>
    <w:basedOn w:val="NormaleTabelle"/>
    <w:next w:val="Tabellenraster"/>
    <w:uiPriority w:val="39"/>
    <w:rsid w:val="004C1E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96139"/>
    <w:pPr>
      <w:spacing w:before="100" w:beforeAutospacing="1" w:after="100" w:afterAutospacing="1" w:line="240" w:lineRule="auto"/>
    </w:pPr>
    <w:rPr>
      <w:rFonts w:ascii="Times New Roman" w:hAnsi="Times New Roman"/>
      <w:sz w:val="24"/>
    </w:rPr>
  </w:style>
  <w:style w:type="character" w:styleId="HTMLAkronym">
    <w:name w:val="HTML Acronym"/>
    <w:basedOn w:val="Absatz-Standardschriftart"/>
    <w:uiPriority w:val="99"/>
    <w:semiHidden/>
    <w:unhideWhenUsed/>
    <w:rsid w:val="00B96139"/>
  </w:style>
  <w:style w:type="character" w:customStyle="1" w:styleId="apple-converted-space">
    <w:name w:val="apple-converted-space"/>
    <w:basedOn w:val="Absatz-Standardschriftart"/>
    <w:rsid w:val="00B96139"/>
  </w:style>
  <w:style w:type="paragraph" w:styleId="KeinLeerraum">
    <w:name w:val="No Spacing"/>
    <w:basedOn w:val="Standard"/>
    <w:uiPriority w:val="1"/>
    <w:qFormat/>
    <w:rsid w:val="00A05D42"/>
    <w:pPr>
      <w:spacing w:line="240" w:lineRule="auto"/>
    </w:pPr>
    <w:rPr>
      <w:rFonts w:ascii="Calibri" w:eastAsiaTheme="minorHAnsi" w:hAnsi="Calibri"/>
      <w:szCs w:val="22"/>
    </w:rPr>
  </w:style>
  <w:style w:type="paragraph" w:customStyle="1" w:styleId="memberlist-member-link">
    <w:name w:val="memberlist-member-link"/>
    <w:basedOn w:val="Standard"/>
    <w:rsid w:val="00667E2F"/>
    <w:pPr>
      <w:spacing w:before="100" w:beforeAutospacing="1" w:after="100" w:afterAutospacing="1" w:line="240" w:lineRule="auto"/>
    </w:pPr>
    <w:rPr>
      <w:rFonts w:ascii="Times New Roman" w:hAnsi="Times New Roman"/>
      <w:sz w:val="24"/>
    </w:rPr>
  </w:style>
  <w:style w:type="character" w:customStyle="1" w:styleId="berschrift1Zchn">
    <w:name w:val="Überschrift 1 Zchn"/>
    <w:basedOn w:val="Absatz-Standardschriftart"/>
    <w:link w:val="berschrift1"/>
    <w:uiPriority w:val="9"/>
    <w:rsid w:val="00667E2F"/>
    <w:rPr>
      <w:rFonts w:ascii="Melior Com" w:hAnsi="Melior Com" w:cs="Arial"/>
      <w:b/>
      <w:bCs/>
      <w:kern w:val="32"/>
      <w:sz w:val="22"/>
      <w:szCs w:val="32"/>
    </w:rPr>
  </w:style>
  <w:style w:type="character" w:customStyle="1" w:styleId="berschrift3Zchn">
    <w:name w:val="Überschrift 3 Zchn"/>
    <w:basedOn w:val="Absatz-Standardschriftart"/>
    <w:link w:val="berschrift3"/>
    <w:uiPriority w:val="9"/>
    <w:rsid w:val="00667E2F"/>
    <w:rPr>
      <w:rFonts w:ascii="Melior Com" w:hAnsi="Melior Com" w:cs="Arial"/>
      <w:b/>
      <w:bCs/>
      <w:sz w:val="22"/>
      <w:szCs w:val="26"/>
    </w:rPr>
  </w:style>
  <w:style w:type="character" w:styleId="BesuchterHyperlink">
    <w:name w:val="FollowedHyperlink"/>
    <w:basedOn w:val="Absatz-Standardschriftart"/>
    <w:uiPriority w:val="99"/>
    <w:semiHidden/>
    <w:unhideWhenUsed/>
    <w:rsid w:val="00B61A88"/>
    <w:rPr>
      <w:color w:val="800080" w:themeColor="followedHyperlink"/>
      <w:u w:val="single"/>
    </w:rPr>
  </w:style>
  <w:style w:type="paragraph" w:styleId="NurText">
    <w:name w:val="Plain Text"/>
    <w:basedOn w:val="Standard"/>
    <w:link w:val="NurTextZchn"/>
    <w:uiPriority w:val="99"/>
    <w:semiHidden/>
    <w:unhideWhenUsed/>
    <w:rsid w:val="00347982"/>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34798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0783">
      <w:bodyDiv w:val="1"/>
      <w:marLeft w:val="0"/>
      <w:marRight w:val="0"/>
      <w:marTop w:val="0"/>
      <w:marBottom w:val="0"/>
      <w:divBdr>
        <w:top w:val="none" w:sz="0" w:space="0" w:color="auto"/>
        <w:left w:val="none" w:sz="0" w:space="0" w:color="auto"/>
        <w:bottom w:val="none" w:sz="0" w:space="0" w:color="auto"/>
        <w:right w:val="none" w:sz="0" w:space="0" w:color="auto"/>
      </w:divBdr>
    </w:div>
    <w:div w:id="51084378">
      <w:bodyDiv w:val="1"/>
      <w:marLeft w:val="0"/>
      <w:marRight w:val="0"/>
      <w:marTop w:val="0"/>
      <w:marBottom w:val="0"/>
      <w:divBdr>
        <w:top w:val="none" w:sz="0" w:space="0" w:color="auto"/>
        <w:left w:val="none" w:sz="0" w:space="0" w:color="auto"/>
        <w:bottom w:val="none" w:sz="0" w:space="0" w:color="auto"/>
        <w:right w:val="none" w:sz="0" w:space="0" w:color="auto"/>
      </w:divBdr>
      <w:divsChild>
        <w:div w:id="1466199091">
          <w:marLeft w:val="0"/>
          <w:marRight w:val="0"/>
          <w:marTop w:val="0"/>
          <w:marBottom w:val="0"/>
          <w:divBdr>
            <w:top w:val="none" w:sz="0" w:space="0" w:color="auto"/>
            <w:left w:val="none" w:sz="0" w:space="0" w:color="auto"/>
            <w:bottom w:val="none" w:sz="0" w:space="0" w:color="auto"/>
            <w:right w:val="none" w:sz="0" w:space="0" w:color="auto"/>
          </w:divBdr>
        </w:div>
        <w:div w:id="2137329924">
          <w:marLeft w:val="0"/>
          <w:marRight w:val="0"/>
          <w:marTop w:val="0"/>
          <w:marBottom w:val="0"/>
          <w:divBdr>
            <w:top w:val="none" w:sz="0" w:space="0" w:color="auto"/>
            <w:left w:val="none" w:sz="0" w:space="0" w:color="auto"/>
            <w:bottom w:val="none" w:sz="0" w:space="0" w:color="auto"/>
            <w:right w:val="none" w:sz="0" w:space="0" w:color="auto"/>
          </w:divBdr>
        </w:div>
        <w:div w:id="1487211707">
          <w:marLeft w:val="0"/>
          <w:marRight w:val="0"/>
          <w:marTop w:val="0"/>
          <w:marBottom w:val="0"/>
          <w:divBdr>
            <w:top w:val="none" w:sz="0" w:space="0" w:color="auto"/>
            <w:left w:val="none" w:sz="0" w:space="0" w:color="auto"/>
            <w:bottom w:val="none" w:sz="0" w:space="0" w:color="auto"/>
            <w:right w:val="none" w:sz="0" w:space="0" w:color="auto"/>
          </w:divBdr>
        </w:div>
        <w:div w:id="1648050499">
          <w:marLeft w:val="0"/>
          <w:marRight w:val="0"/>
          <w:marTop w:val="0"/>
          <w:marBottom w:val="0"/>
          <w:divBdr>
            <w:top w:val="none" w:sz="0" w:space="0" w:color="auto"/>
            <w:left w:val="none" w:sz="0" w:space="0" w:color="auto"/>
            <w:bottom w:val="none" w:sz="0" w:space="0" w:color="auto"/>
            <w:right w:val="none" w:sz="0" w:space="0" w:color="auto"/>
          </w:divBdr>
        </w:div>
        <w:div w:id="1326325887">
          <w:marLeft w:val="0"/>
          <w:marRight w:val="0"/>
          <w:marTop w:val="0"/>
          <w:marBottom w:val="0"/>
          <w:divBdr>
            <w:top w:val="none" w:sz="0" w:space="0" w:color="auto"/>
            <w:left w:val="none" w:sz="0" w:space="0" w:color="auto"/>
            <w:bottom w:val="none" w:sz="0" w:space="0" w:color="auto"/>
            <w:right w:val="none" w:sz="0" w:space="0" w:color="auto"/>
          </w:divBdr>
        </w:div>
        <w:div w:id="1034119614">
          <w:marLeft w:val="0"/>
          <w:marRight w:val="0"/>
          <w:marTop w:val="0"/>
          <w:marBottom w:val="0"/>
          <w:divBdr>
            <w:top w:val="none" w:sz="0" w:space="0" w:color="auto"/>
            <w:left w:val="none" w:sz="0" w:space="0" w:color="auto"/>
            <w:bottom w:val="none" w:sz="0" w:space="0" w:color="auto"/>
            <w:right w:val="none" w:sz="0" w:space="0" w:color="auto"/>
          </w:divBdr>
        </w:div>
        <w:div w:id="932592459">
          <w:marLeft w:val="0"/>
          <w:marRight w:val="0"/>
          <w:marTop w:val="0"/>
          <w:marBottom w:val="0"/>
          <w:divBdr>
            <w:top w:val="none" w:sz="0" w:space="0" w:color="auto"/>
            <w:left w:val="none" w:sz="0" w:space="0" w:color="auto"/>
            <w:bottom w:val="none" w:sz="0" w:space="0" w:color="auto"/>
            <w:right w:val="none" w:sz="0" w:space="0" w:color="auto"/>
          </w:divBdr>
        </w:div>
        <w:div w:id="1385105965">
          <w:marLeft w:val="0"/>
          <w:marRight w:val="0"/>
          <w:marTop w:val="0"/>
          <w:marBottom w:val="0"/>
          <w:divBdr>
            <w:top w:val="none" w:sz="0" w:space="0" w:color="auto"/>
            <w:left w:val="none" w:sz="0" w:space="0" w:color="auto"/>
            <w:bottom w:val="none" w:sz="0" w:space="0" w:color="auto"/>
            <w:right w:val="none" w:sz="0" w:space="0" w:color="auto"/>
          </w:divBdr>
        </w:div>
        <w:div w:id="1964654178">
          <w:marLeft w:val="0"/>
          <w:marRight w:val="0"/>
          <w:marTop w:val="0"/>
          <w:marBottom w:val="0"/>
          <w:divBdr>
            <w:top w:val="none" w:sz="0" w:space="0" w:color="auto"/>
            <w:left w:val="none" w:sz="0" w:space="0" w:color="auto"/>
            <w:bottom w:val="none" w:sz="0" w:space="0" w:color="auto"/>
            <w:right w:val="none" w:sz="0" w:space="0" w:color="auto"/>
          </w:divBdr>
        </w:div>
        <w:div w:id="1145856229">
          <w:marLeft w:val="0"/>
          <w:marRight w:val="0"/>
          <w:marTop w:val="0"/>
          <w:marBottom w:val="0"/>
          <w:divBdr>
            <w:top w:val="none" w:sz="0" w:space="0" w:color="auto"/>
            <w:left w:val="none" w:sz="0" w:space="0" w:color="auto"/>
            <w:bottom w:val="none" w:sz="0" w:space="0" w:color="auto"/>
            <w:right w:val="none" w:sz="0" w:space="0" w:color="auto"/>
          </w:divBdr>
        </w:div>
        <w:div w:id="1186401479">
          <w:marLeft w:val="0"/>
          <w:marRight w:val="0"/>
          <w:marTop w:val="0"/>
          <w:marBottom w:val="0"/>
          <w:divBdr>
            <w:top w:val="none" w:sz="0" w:space="0" w:color="auto"/>
            <w:left w:val="none" w:sz="0" w:space="0" w:color="auto"/>
            <w:bottom w:val="none" w:sz="0" w:space="0" w:color="auto"/>
            <w:right w:val="none" w:sz="0" w:space="0" w:color="auto"/>
          </w:divBdr>
        </w:div>
        <w:div w:id="973295928">
          <w:marLeft w:val="0"/>
          <w:marRight w:val="0"/>
          <w:marTop w:val="0"/>
          <w:marBottom w:val="0"/>
          <w:divBdr>
            <w:top w:val="none" w:sz="0" w:space="0" w:color="auto"/>
            <w:left w:val="none" w:sz="0" w:space="0" w:color="auto"/>
            <w:bottom w:val="none" w:sz="0" w:space="0" w:color="auto"/>
            <w:right w:val="none" w:sz="0" w:space="0" w:color="auto"/>
          </w:divBdr>
        </w:div>
        <w:div w:id="2099327651">
          <w:marLeft w:val="0"/>
          <w:marRight w:val="0"/>
          <w:marTop w:val="0"/>
          <w:marBottom w:val="0"/>
          <w:divBdr>
            <w:top w:val="none" w:sz="0" w:space="0" w:color="auto"/>
            <w:left w:val="none" w:sz="0" w:space="0" w:color="auto"/>
            <w:bottom w:val="none" w:sz="0" w:space="0" w:color="auto"/>
            <w:right w:val="none" w:sz="0" w:space="0" w:color="auto"/>
          </w:divBdr>
        </w:div>
        <w:div w:id="825633932">
          <w:marLeft w:val="0"/>
          <w:marRight w:val="0"/>
          <w:marTop w:val="0"/>
          <w:marBottom w:val="0"/>
          <w:divBdr>
            <w:top w:val="none" w:sz="0" w:space="0" w:color="auto"/>
            <w:left w:val="none" w:sz="0" w:space="0" w:color="auto"/>
            <w:bottom w:val="none" w:sz="0" w:space="0" w:color="auto"/>
            <w:right w:val="none" w:sz="0" w:space="0" w:color="auto"/>
          </w:divBdr>
        </w:div>
      </w:divsChild>
    </w:div>
    <w:div w:id="189607416">
      <w:bodyDiv w:val="1"/>
      <w:marLeft w:val="0"/>
      <w:marRight w:val="0"/>
      <w:marTop w:val="0"/>
      <w:marBottom w:val="0"/>
      <w:divBdr>
        <w:top w:val="none" w:sz="0" w:space="0" w:color="auto"/>
        <w:left w:val="none" w:sz="0" w:space="0" w:color="auto"/>
        <w:bottom w:val="none" w:sz="0" w:space="0" w:color="auto"/>
        <w:right w:val="none" w:sz="0" w:space="0" w:color="auto"/>
      </w:divBdr>
      <w:divsChild>
        <w:div w:id="1800798338">
          <w:marLeft w:val="0"/>
          <w:marRight w:val="0"/>
          <w:marTop w:val="150"/>
          <w:marBottom w:val="225"/>
          <w:divBdr>
            <w:top w:val="none" w:sz="0" w:space="0" w:color="auto"/>
            <w:left w:val="none" w:sz="0" w:space="0" w:color="auto"/>
            <w:bottom w:val="none" w:sz="0" w:space="0" w:color="auto"/>
            <w:right w:val="none" w:sz="0" w:space="0" w:color="auto"/>
          </w:divBdr>
        </w:div>
      </w:divsChild>
    </w:div>
    <w:div w:id="236475142">
      <w:bodyDiv w:val="1"/>
      <w:marLeft w:val="0"/>
      <w:marRight w:val="0"/>
      <w:marTop w:val="0"/>
      <w:marBottom w:val="0"/>
      <w:divBdr>
        <w:top w:val="none" w:sz="0" w:space="0" w:color="auto"/>
        <w:left w:val="none" w:sz="0" w:space="0" w:color="auto"/>
        <w:bottom w:val="none" w:sz="0" w:space="0" w:color="auto"/>
        <w:right w:val="none" w:sz="0" w:space="0" w:color="auto"/>
      </w:divBdr>
    </w:div>
    <w:div w:id="341249878">
      <w:bodyDiv w:val="1"/>
      <w:marLeft w:val="0"/>
      <w:marRight w:val="0"/>
      <w:marTop w:val="0"/>
      <w:marBottom w:val="0"/>
      <w:divBdr>
        <w:top w:val="none" w:sz="0" w:space="0" w:color="auto"/>
        <w:left w:val="none" w:sz="0" w:space="0" w:color="auto"/>
        <w:bottom w:val="none" w:sz="0" w:space="0" w:color="auto"/>
        <w:right w:val="none" w:sz="0" w:space="0" w:color="auto"/>
      </w:divBdr>
    </w:div>
    <w:div w:id="428965197">
      <w:bodyDiv w:val="1"/>
      <w:marLeft w:val="0"/>
      <w:marRight w:val="0"/>
      <w:marTop w:val="0"/>
      <w:marBottom w:val="0"/>
      <w:divBdr>
        <w:top w:val="none" w:sz="0" w:space="0" w:color="auto"/>
        <w:left w:val="none" w:sz="0" w:space="0" w:color="auto"/>
        <w:bottom w:val="none" w:sz="0" w:space="0" w:color="auto"/>
        <w:right w:val="none" w:sz="0" w:space="0" w:color="auto"/>
      </w:divBdr>
    </w:div>
    <w:div w:id="456918487">
      <w:bodyDiv w:val="1"/>
      <w:marLeft w:val="0"/>
      <w:marRight w:val="0"/>
      <w:marTop w:val="0"/>
      <w:marBottom w:val="0"/>
      <w:divBdr>
        <w:top w:val="none" w:sz="0" w:space="0" w:color="auto"/>
        <w:left w:val="none" w:sz="0" w:space="0" w:color="auto"/>
        <w:bottom w:val="none" w:sz="0" w:space="0" w:color="auto"/>
        <w:right w:val="none" w:sz="0" w:space="0" w:color="auto"/>
      </w:divBdr>
      <w:divsChild>
        <w:div w:id="876891432">
          <w:marLeft w:val="0"/>
          <w:marRight w:val="0"/>
          <w:marTop w:val="0"/>
          <w:marBottom w:val="0"/>
          <w:divBdr>
            <w:top w:val="none" w:sz="0" w:space="0" w:color="auto"/>
            <w:left w:val="none" w:sz="0" w:space="0" w:color="auto"/>
            <w:bottom w:val="none" w:sz="0" w:space="0" w:color="auto"/>
            <w:right w:val="none" w:sz="0" w:space="0" w:color="auto"/>
          </w:divBdr>
        </w:div>
      </w:divsChild>
    </w:div>
    <w:div w:id="559171518">
      <w:bodyDiv w:val="1"/>
      <w:marLeft w:val="0"/>
      <w:marRight w:val="0"/>
      <w:marTop w:val="0"/>
      <w:marBottom w:val="0"/>
      <w:divBdr>
        <w:top w:val="none" w:sz="0" w:space="0" w:color="auto"/>
        <w:left w:val="none" w:sz="0" w:space="0" w:color="auto"/>
        <w:bottom w:val="none" w:sz="0" w:space="0" w:color="auto"/>
        <w:right w:val="none" w:sz="0" w:space="0" w:color="auto"/>
      </w:divBdr>
      <w:divsChild>
        <w:div w:id="2078745450">
          <w:marLeft w:val="0"/>
          <w:marRight w:val="0"/>
          <w:marTop w:val="0"/>
          <w:marBottom w:val="0"/>
          <w:divBdr>
            <w:top w:val="none" w:sz="0" w:space="0" w:color="auto"/>
            <w:left w:val="none" w:sz="0" w:space="0" w:color="auto"/>
            <w:bottom w:val="none" w:sz="0" w:space="0" w:color="auto"/>
            <w:right w:val="none" w:sz="0" w:space="0" w:color="auto"/>
          </w:divBdr>
        </w:div>
      </w:divsChild>
    </w:div>
    <w:div w:id="562763008">
      <w:bodyDiv w:val="1"/>
      <w:marLeft w:val="0"/>
      <w:marRight w:val="0"/>
      <w:marTop w:val="0"/>
      <w:marBottom w:val="0"/>
      <w:divBdr>
        <w:top w:val="none" w:sz="0" w:space="0" w:color="auto"/>
        <w:left w:val="none" w:sz="0" w:space="0" w:color="auto"/>
        <w:bottom w:val="none" w:sz="0" w:space="0" w:color="auto"/>
        <w:right w:val="none" w:sz="0" w:space="0" w:color="auto"/>
      </w:divBdr>
      <w:divsChild>
        <w:div w:id="584076949">
          <w:marLeft w:val="0"/>
          <w:marRight w:val="0"/>
          <w:marTop w:val="0"/>
          <w:marBottom w:val="0"/>
          <w:divBdr>
            <w:top w:val="none" w:sz="0" w:space="0" w:color="auto"/>
            <w:left w:val="none" w:sz="0" w:space="0" w:color="auto"/>
            <w:bottom w:val="none" w:sz="0" w:space="0" w:color="auto"/>
            <w:right w:val="none" w:sz="0" w:space="0" w:color="auto"/>
          </w:divBdr>
          <w:divsChild>
            <w:div w:id="2142770695">
              <w:marLeft w:val="0"/>
              <w:marRight w:val="0"/>
              <w:marTop w:val="150"/>
              <w:marBottom w:val="225"/>
              <w:divBdr>
                <w:top w:val="none" w:sz="0" w:space="0" w:color="auto"/>
                <w:left w:val="none" w:sz="0" w:space="0" w:color="auto"/>
                <w:bottom w:val="none" w:sz="0" w:space="0" w:color="auto"/>
                <w:right w:val="none" w:sz="0" w:space="0" w:color="auto"/>
              </w:divBdr>
            </w:div>
          </w:divsChild>
        </w:div>
        <w:div w:id="657732259">
          <w:marLeft w:val="0"/>
          <w:marRight w:val="0"/>
          <w:marTop w:val="0"/>
          <w:marBottom w:val="0"/>
          <w:divBdr>
            <w:top w:val="none" w:sz="0" w:space="0" w:color="auto"/>
            <w:left w:val="none" w:sz="0" w:space="0" w:color="auto"/>
            <w:bottom w:val="none" w:sz="0" w:space="0" w:color="auto"/>
            <w:right w:val="none" w:sz="0" w:space="0" w:color="auto"/>
          </w:divBdr>
          <w:divsChild>
            <w:div w:id="145235760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630868600">
      <w:bodyDiv w:val="1"/>
      <w:marLeft w:val="0"/>
      <w:marRight w:val="0"/>
      <w:marTop w:val="0"/>
      <w:marBottom w:val="0"/>
      <w:divBdr>
        <w:top w:val="none" w:sz="0" w:space="0" w:color="auto"/>
        <w:left w:val="none" w:sz="0" w:space="0" w:color="auto"/>
        <w:bottom w:val="none" w:sz="0" w:space="0" w:color="auto"/>
        <w:right w:val="none" w:sz="0" w:space="0" w:color="auto"/>
      </w:divBdr>
    </w:div>
    <w:div w:id="634024267">
      <w:bodyDiv w:val="1"/>
      <w:marLeft w:val="0"/>
      <w:marRight w:val="0"/>
      <w:marTop w:val="0"/>
      <w:marBottom w:val="0"/>
      <w:divBdr>
        <w:top w:val="none" w:sz="0" w:space="0" w:color="auto"/>
        <w:left w:val="none" w:sz="0" w:space="0" w:color="auto"/>
        <w:bottom w:val="none" w:sz="0" w:space="0" w:color="auto"/>
        <w:right w:val="none" w:sz="0" w:space="0" w:color="auto"/>
      </w:divBdr>
    </w:div>
    <w:div w:id="727873248">
      <w:bodyDiv w:val="1"/>
      <w:marLeft w:val="0"/>
      <w:marRight w:val="0"/>
      <w:marTop w:val="0"/>
      <w:marBottom w:val="0"/>
      <w:divBdr>
        <w:top w:val="none" w:sz="0" w:space="0" w:color="auto"/>
        <w:left w:val="none" w:sz="0" w:space="0" w:color="auto"/>
        <w:bottom w:val="none" w:sz="0" w:space="0" w:color="auto"/>
        <w:right w:val="none" w:sz="0" w:space="0" w:color="auto"/>
      </w:divBdr>
      <w:divsChild>
        <w:div w:id="1848716476">
          <w:marLeft w:val="0"/>
          <w:marRight w:val="0"/>
          <w:marTop w:val="0"/>
          <w:marBottom w:val="0"/>
          <w:divBdr>
            <w:top w:val="none" w:sz="0" w:space="0" w:color="auto"/>
            <w:left w:val="none" w:sz="0" w:space="0" w:color="auto"/>
            <w:bottom w:val="none" w:sz="0" w:space="0" w:color="auto"/>
            <w:right w:val="none" w:sz="0" w:space="0" w:color="auto"/>
          </w:divBdr>
          <w:divsChild>
            <w:div w:id="1587379358">
              <w:marLeft w:val="0"/>
              <w:marRight w:val="0"/>
              <w:marTop w:val="0"/>
              <w:marBottom w:val="0"/>
              <w:divBdr>
                <w:top w:val="none" w:sz="0" w:space="0" w:color="auto"/>
                <w:left w:val="none" w:sz="0" w:space="0" w:color="auto"/>
                <w:bottom w:val="none" w:sz="0" w:space="0" w:color="auto"/>
                <w:right w:val="none" w:sz="0" w:space="0" w:color="auto"/>
              </w:divBdr>
              <w:divsChild>
                <w:div w:id="8008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2242">
      <w:bodyDiv w:val="1"/>
      <w:marLeft w:val="0"/>
      <w:marRight w:val="0"/>
      <w:marTop w:val="0"/>
      <w:marBottom w:val="0"/>
      <w:divBdr>
        <w:top w:val="none" w:sz="0" w:space="0" w:color="auto"/>
        <w:left w:val="none" w:sz="0" w:space="0" w:color="auto"/>
        <w:bottom w:val="none" w:sz="0" w:space="0" w:color="auto"/>
        <w:right w:val="none" w:sz="0" w:space="0" w:color="auto"/>
      </w:divBdr>
    </w:div>
    <w:div w:id="1144396603">
      <w:bodyDiv w:val="1"/>
      <w:marLeft w:val="0"/>
      <w:marRight w:val="0"/>
      <w:marTop w:val="0"/>
      <w:marBottom w:val="0"/>
      <w:divBdr>
        <w:top w:val="none" w:sz="0" w:space="0" w:color="auto"/>
        <w:left w:val="none" w:sz="0" w:space="0" w:color="auto"/>
        <w:bottom w:val="none" w:sz="0" w:space="0" w:color="auto"/>
        <w:right w:val="none" w:sz="0" w:space="0" w:color="auto"/>
      </w:divBdr>
    </w:div>
    <w:div w:id="1307973679">
      <w:bodyDiv w:val="1"/>
      <w:marLeft w:val="0"/>
      <w:marRight w:val="0"/>
      <w:marTop w:val="0"/>
      <w:marBottom w:val="0"/>
      <w:divBdr>
        <w:top w:val="none" w:sz="0" w:space="0" w:color="auto"/>
        <w:left w:val="none" w:sz="0" w:space="0" w:color="auto"/>
        <w:bottom w:val="none" w:sz="0" w:space="0" w:color="auto"/>
        <w:right w:val="none" w:sz="0" w:space="0" w:color="auto"/>
      </w:divBdr>
    </w:div>
    <w:div w:id="1320226778">
      <w:bodyDiv w:val="1"/>
      <w:marLeft w:val="0"/>
      <w:marRight w:val="0"/>
      <w:marTop w:val="0"/>
      <w:marBottom w:val="0"/>
      <w:divBdr>
        <w:top w:val="none" w:sz="0" w:space="0" w:color="auto"/>
        <w:left w:val="none" w:sz="0" w:space="0" w:color="auto"/>
        <w:bottom w:val="none" w:sz="0" w:space="0" w:color="auto"/>
        <w:right w:val="none" w:sz="0" w:space="0" w:color="auto"/>
      </w:divBdr>
      <w:divsChild>
        <w:div w:id="647249489">
          <w:marLeft w:val="0"/>
          <w:marRight w:val="0"/>
          <w:marTop w:val="150"/>
          <w:marBottom w:val="225"/>
          <w:divBdr>
            <w:top w:val="none" w:sz="0" w:space="0" w:color="auto"/>
            <w:left w:val="none" w:sz="0" w:space="0" w:color="auto"/>
            <w:bottom w:val="none" w:sz="0" w:space="0" w:color="auto"/>
            <w:right w:val="none" w:sz="0" w:space="0" w:color="auto"/>
          </w:divBdr>
        </w:div>
      </w:divsChild>
    </w:div>
    <w:div w:id="1333605131">
      <w:bodyDiv w:val="1"/>
      <w:marLeft w:val="0"/>
      <w:marRight w:val="0"/>
      <w:marTop w:val="0"/>
      <w:marBottom w:val="0"/>
      <w:divBdr>
        <w:top w:val="none" w:sz="0" w:space="0" w:color="auto"/>
        <w:left w:val="none" w:sz="0" w:space="0" w:color="auto"/>
        <w:bottom w:val="none" w:sz="0" w:space="0" w:color="auto"/>
        <w:right w:val="none" w:sz="0" w:space="0" w:color="auto"/>
      </w:divBdr>
    </w:div>
    <w:div w:id="1402364878">
      <w:bodyDiv w:val="1"/>
      <w:marLeft w:val="0"/>
      <w:marRight w:val="0"/>
      <w:marTop w:val="0"/>
      <w:marBottom w:val="0"/>
      <w:divBdr>
        <w:top w:val="none" w:sz="0" w:space="0" w:color="auto"/>
        <w:left w:val="none" w:sz="0" w:space="0" w:color="auto"/>
        <w:bottom w:val="none" w:sz="0" w:space="0" w:color="auto"/>
        <w:right w:val="none" w:sz="0" w:space="0" w:color="auto"/>
      </w:divBdr>
    </w:div>
    <w:div w:id="1467891342">
      <w:bodyDiv w:val="1"/>
      <w:marLeft w:val="0"/>
      <w:marRight w:val="0"/>
      <w:marTop w:val="0"/>
      <w:marBottom w:val="0"/>
      <w:divBdr>
        <w:top w:val="none" w:sz="0" w:space="0" w:color="auto"/>
        <w:left w:val="none" w:sz="0" w:space="0" w:color="auto"/>
        <w:bottom w:val="none" w:sz="0" w:space="0" w:color="auto"/>
        <w:right w:val="none" w:sz="0" w:space="0" w:color="auto"/>
      </w:divBdr>
    </w:div>
    <w:div w:id="2080595186">
      <w:bodyDiv w:val="1"/>
      <w:marLeft w:val="0"/>
      <w:marRight w:val="0"/>
      <w:marTop w:val="0"/>
      <w:marBottom w:val="0"/>
      <w:divBdr>
        <w:top w:val="none" w:sz="0" w:space="0" w:color="auto"/>
        <w:left w:val="none" w:sz="0" w:space="0" w:color="auto"/>
        <w:bottom w:val="none" w:sz="0" w:space="0" w:color="auto"/>
        <w:right w:val="none" w:sz="0" w:space="0" w:color="auto"/>
      </w:divBdr>
    </w:div>
    <w:div w:id="21408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EDB10-19DF-4061-94CE-0E1BD46A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Informationsblatt</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Informationsblatt</dc:title>
  <dc:subject/>
  <dc:creator>Jörrißen Sylvia MdB | Block Florian</dc:creator>
  <cp:keywords/>
  <dc:description/>
  <cp:lastModifiedBy>Praktikant | Büro Jens Beeck MdB &amp; Matthias Seestern-Pauly MdB</cp:lastModifiedBy>
  <cp:revision>14</cp:revision>
  <cp:lastPrinted>2018-06-18T10:32:00Z</cp:lastPrinted>
  <dcterms:created xsi:type="dcterms:W3CDTF">2020-09-28T10:32:00Z</dcterms:created>
  <dcterms:modified xsi:type="dcterms:W3CDTF">2020-10-01T11:59:00Z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15_Informationsblatt.docm</vt:lpwstr>
  </property>
</Properties>
</file>